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Landsat ETM image dataset of the Yellow River Upstreams (1999-2010)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Ⅰ. Overview</w:t>
        <w:br/>
        <w:t>Landsat5 was launched in April 1999. As a supplement and enhancement to the Landsat series, it carries an EMT+ sensor. The parameters of each band are close to that of Landsat5, but the panchromatic band with a resolution of 15 m is added, and the resolution of thermal infrared band is increased to 60 m.This dataset was collected in 1999-2010. There were 97 scenes of TM data in the upper reaches of the Yellow River. Due to sensor damage, there were bands in the images.</w:t>
        <w:br/>
        <w:t>Ⅱ. Data processing description</w:t>
        <w:br/>
        <w:t xml:space="preserve">Product level is L1 and has been geometrically corrected. </w:t>
        <w:br/>
        <w:t>Ⅲ. Data content description</w:t>
        <w:br/>
        <w:t>The naming method is L5 and row number and column number _ column number and date (yyyymmdd), such as L75129032_03220040816.</w:t>
        <w:br/>
        <w:t>Ⅳ. Data usage description</w:t>
        <w:br/>
        <w:t>The main applications are soil use/cover and desertification monitoring.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The upstream of the Yellow River</w:t>
        <w:br/>
      </w:r>
      <w:r>
        <w:rPr>
          <w:sz w:val="22"/>
        </w:rPr>
        <w:t>Time：</w:t>
      </w:r>
      <w:r>
        <w:rPr>
          <w:sz w:val="22"/>
        </w:rPr>
        <w:t>1990-2010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3.Filesize：17600.0MB</w:t>
      </w:r>
    </w:p>
    <w:p>
      <w:pPr>
        <w:ind w:left="432"/>
      </w:pPr>
      <w:r>
        <w:rPr>
          <w:sz w:val="22"/>
        </w:rPr>
        <w:t>4.Data format：img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1999-07-19 19:57:00+00:00</w:t>
      </w:r>
      <w:r>
        <w:rPr>
          <w:sz w:val="22"/>
        </w:rPr>
        <w:t>--</w:t>
      </w:r>
      <w:r>
        <w:rPr>
          <w:sz w:val="22"/>
        </w:rPr>
        <w:t>2011-05-17 18:50:00+00:00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XUE Xian, DU Heqiang. The Landsat ETM image dataset of the Yellow River Upstreams (1999-2010).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XUE Xian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DU Heqiang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