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continuous LST (Land Surface Temperature) observation in the Linze grassland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continuous LST (Land Surface Temperature) observation was obtained by the automatic thermometer in the Linze grassland foci experimental area. </w:t>
        <w:br/>
        <w:t xml:space="preserve">    Six devices numbered from #1 to #6 were used. Observations were carried out in the reed plot A, the saline plots B and C, the alfalfa plot D, the barley plot E and the temporary farmland on Jun. 10 and 11, 2008 and in plots A, B and E on Jul. 11, 2008.</w:t>
        <w:br/>
        <w:t xml:space="preserve">    Observation time and the land surface radiative temperature were archived in Word, txt and Excel format. See WATER: Dataset of setting of the sampling plots and stripes in the foci experimental of Linze station area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Earth SurFace Processes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3.Filesize：55.2MB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2008-06-24 15:00:00+00:00</w:t>
      </w:r>
      <w:r>
        <w:rPr>
          <w:sz w:val="22"/>
        </w:rPr>
        <w:t>--</w:t>
      </w:r>
      <w:r>
        <w:rPr>
          <w:sz w:val="22"/>
        </w:rPr>
        <w:t>2008-07-25 15:00:00+00:00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GE Chunmei, WANG   Jing. WATER: Dataset of continuous LST (Land Surface Temperature) observation in the Linze grassland foci experimental area. A Big Earth Data Platform for Three Poles, doi:10.3972/water973.0075.db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Jing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