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HiWATER：WATERNET observation dataset in the upper reaches of the Heihe River Basin (2013)</w:t>
      </w:r>
    </w:p>
    <w:p>
      <w:r>
        <w:rPr>
          <w:sz w:val="32"/>
        </w:rPr>
        <w:t>1、Description</w:t>
      </w:r>
    </w:p>
    <w:p>
      <w:pPr>
        <w:ind w:firstLine="432"/>
      </w:pPr>
      <w:r>
        <w:rPr>
          <w:sz w:val="22"/>
        </w:rPr>
        <w:t>This data set includes the observation data of 40 water net sensor network nodes in Babao River Basin in the upper reaches of Heihe River since the end of June 2013. Soil moisture of 4cm, 10cm and 20cm is the basic observation of each node; 19 nodes include the observation of soil moisture and surface infrared radiation temperature; 11 nodes include the observation of soil moisture, surface infrared radiation temperature, snow depth and precipitation. The observation frequency is 5 minutes. The data set can be used for hydrological simulation, data assimilation and remote sensing verification.</w:t>
      </w:r>
    </w:p>
    <w:p>
      <w:r>
        <w:rPr>
          <w:sz w:val="32"/>
        </w:rPr>
        <w:t>2、Keywords</w:t>
      </w:r>
    </w:p>
    <w:p>
      <w:pPr>
        <w:ind w:left="432"/>
      </w:pPr>
      <w:r>
        <w:rPr>
          <w:sz w:val="22"/>
        </w:rPr>
        <w:t>Theme：</w:t>
      </w:r>
      <w:r>
        <w:rPr>
          <w:sz w:val="22"/>
        </w:rPr>
        <w:t>Soil</w:t>
      </w:r>
      <w:r>
        <w:t>,</w:t>
      </w:r>
      <w:r>
        <w:rPr>
          <w:sz w:val="22"/>
        </w:rPr>
        <w:t>Surface radiation temperature</w:t>
      </w:r>
      <w:r>
        <w:t>,</w:t>
      </w:r>
      <w:r>
        <w:rPr>
          <w:sz w:val="22"/>
        </w:rPr>
        <w:t>Precipitation</w:t>
      </w:r>
      <w:r>
        <w:t>,</w:t>
      </w:r>
      <w:r>
        <w:rPr>
          <w:sz w:val="22"/>
        </w:rPr>
        <w:t>Snow depth</w:t>
      </w:r>
      <w:r>
        <w:t>,</w:t>
      </w:r>
      <w:r>
        <w:rPr>
          <w:sz w:val="22"/>
        </w:rPr>
        <w:t>Snow</w:t>
      </w:r>
      <w:r>
        <w:t>,</w:t>
      </w:r>
      <w:r>
        <w:rPr>
          <w:sz w:val="22"/>
        </w:rPr>
        <w:t>Earth SurFace Processes</w:t>
      </w:r>
      <w:r>
        <w:t>,</w:t>
      </w:r>
      <w:r>
        <w:rPr>
          <w:sz w:val="22"/>
        </w:rPr>
        <w:t>Precipitation amount</w:t>
      </w:r>
      <w:r>
        <w:t>,</w:t>
      </w:r>
      <w:r>
        <w:rPr>
          <w:sz w:val="22"/>
        </w:rPr>
        <w:t>Soil temperature</w:t>
      </w:r>
      <w:r>
        <w:t>,</w:t>
      </w:r>
      <w:r>
        <w:rPr>
          <w:sz w:val="22"/>
        </w:rPr>
        <w:t>Soil moisture/Water content</w:t>
        <w:br/>
      </w:r>
      <w:r>
        <w:rPr>
          <w:sz w:val="22"/>
        </w:rPr>
        <w:t>Discipline：</w:t>
      </w:r>
      <w:r>
        <w:rPr>
          <w:sz w:val="22"/>
        </w:rPr>
        <w:t>Atmosphere</w:t>
      </w:r>
      <w:r>
        <w:t>,</w:t>
      </w:r>
      <w:r>
        <w:rPr>
          <w:sz w:val="22"/>
        </w:rPr>
        <w:t>Terrestrial Surface</w:t>
      </w:r>
      <w:r>
        <w:t>,</w:t>
      </w:r>
      <w:r>
        <w:rPr>
          <w:sz w:val="22"/>
        </w:rPr>
        <w:t>Cryosphere</w:t>
        <w:br/>
      </w:r>
      <w:r>
        <w:rPr>
          <w:sz w:val="22"/>
        </w:rPr>
        <w:t>Places：</w:t>
      </w:r>
      <w:r>
        <w:rPr>
          <w:sz w:val="22"/>
        </w:rPr>
        <w:t>Heihe River Basin</w:t>
      </w:r>
      <w:r>
        <w:t xml:space="preserve">, </w:t>
      </w:r>
      <w:r>
        <w:rPr>
          <w:sz w:val="22"/>
        </w:rPr>
        <w:t>Babaohe Catchment</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3.Filesize：517.0MB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north：38.3958</w:t>
            </w:r>
          </w:p>
        </w:tc>
        <w:tc>
          <w:tcPr>
            <w:tcW w:type="dxa" w:w="2880"/>
          </w:tcPr>
          <w:p>
            <w:r>
              <w:t>-</w:t>
            </w:r>
          </w:p>
        </w:tc>
      </w:tr>
      <w:tr>
        <w:tc>
          <w:tcPr>
            <w:tcW w:type="dxa" w:w="2880"/>
          </w:tcPr>
          <w:p>
            <w:r>
              <w:t>west：100.0417</w:t>
            </w:r>
          </w:p>
        </w:tc>
        <w:tc>
          <w:tcPr>
            <w:tcW w:type="dxa" w:w="2880"/>
          </w:tcPr>
          <w:p>
            <w:r>
              <w:t>-</w:t>
            </w:r>
          </w:p>
        </w:tc>
        <w:tc>
          <w:tcPr>
            <w:tcW w:type="dxa" w:w="2880"/>
          </w:tcPr>
          <w:p>
            <w:r>
              <w:t>east：101.2417</w:t>
            </w:r>
          </w:p>
        </w:tc>
      </w:tr>
      <w:tr>
        <w:tc>
          <w:tcPr>
            <w:tcW w:type="dxa" w:w="2880"/>
          </w:tcPr>
          <w:p>
            <w:r>
              <w:t>-</w:t>
            </w:r>
          </w:p>
        </w:tc>
        <w:tc>
          <w:tcPr>
            <w:tcW w:type="dxa" w:w="2880"/>
          </w:tcPr>
          <w:p>
            <w:r>
              <w:t>south：37.6958</w:t>
            </w:r>
          </w:p>
        </w:tc>
        <w:tc>
          <w:tcPr>
            <w:tcW w:type="dxa" w:w="2880"/>
          </w:tcPr>
          <w:p>
            <w:r>
              <w:t>-</w:t>
            </w:r>
          </w:p>
        </w:tc>
      </w:tr>
    </w:tbl>
    <w:p>
      <w:r>
        <w:rPr>
          <w:sz w:val="32"/>
        </w:rPr>
        <w:t>5、Time frame:</w:t>
      </w:r>
      <w:r>
        <w:rPr>
          <w:sz w:val="22"/>
        </w:rPr>
        <w:t>2013-12-25 08:00:00+00:00</w:t>
      </w:r>
      <w:r>
        <w:rPr>
          <w:sz w:val="22"/>
        </w:rPr>
        <w:t>--</w:t>
      </w:r>
      <w:r>
        <w:rPr>
          <w:sz w:val="22"/>
        </w:rPr>
        <w:t>2015-07-17 08:00:00+00:00</w:t>
      </w:r>
    </w:p>
    <w:p>
      <w:r>
        <w:rPr>
          <w:sz w:val="32"/>
        </w:rPr>
        <w:t>6、Reference method</w:t>
      </w:r>
    </w:p>
    <w:p>
      <w:pPr>
        <w:ind w:left="432"/>
      </w:pPr>
      <w:r>
        <w:rPr>
          <w:sz w:val="22"/>
        </w:rPr>
        <w:t xml:space="preserve">References to data: </w:t>
      </w:r>
    </w:p>
    <w:p>
      <w:pPr>
        <w:ind w:left="432" w:firstLine="432"/>
      </w:pPr>
      <w:r>
        <w:t>MA Mingguo, LI Xin, KANG  Jian. HiWATER：WATERNET observation dataset in the upper reaches of the Heihe River Basin (2013). A Big Earth Data Platform for Three Poles, doi:10.3972/hiwater.219.2014.db</w:t>
      </w:r>
      <w:r>
        <w:rPr>
          <w:sz w:val="22"/>
        </w:rPr>
        <w:t>2015</w:t>
      </w:r>
    </w:p>
    <w:p>
      <w:pPr>
        <w:ind w:left="432"/>
      </w:pPr>
      <w:r>
        <w:rPr>
          <w:sz w:val="22"/>
        </w:rPr>
        <w:t xml:space="preserve">References to articles: </w:t>
      </w:r>
    </w:p>
    <w:p>
      <w:pPr>
        <w:ind w:left="864"/>
      </w:pPr>
      <w:r>
        <w:t>Jin, R., Li, X., Yan, B.P., Li, X.H., Luo, W.M., Ma, M.G., Guo, J.W., Kang, J., Zhu, Z.L. (2014). A Nested Eco-hydrological Wireless Sensor Network for Capturing Surface Heterogeneity in the Middle-reach of Heihe River Basin, China. IEEE Geoscience and Remote Sensing Letters, 11(11), 2015-2019, DOI:10.1109/LGRS.2014.2319085</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r>
        <w:rPr>
          <w:sz w:val="22"/>
        </w:rPr>
        <w:t>National High-tech R&amp;D Program of China (863 Program)</w:t>
        <w:br/>
      </w:r>
      <w:r>
        <w:rPr>
          <w:sz w:val="22"/>
        </w:rPr>
        <w:t>National Development and Reform Commission Project</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KANG  Jian</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