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HiWATER：The multi-scale observation experiment on evapotranspiration over heterogeneous land surfaces 2012 (MUSOEXE-12)-dataset of flux observation matrix（automatic meteorological station of No.12)</w:t>
      </w:r>
    </w:p>
    <w:p>
      <w:r>
        <w:rPr>
          <w:sz w:val="32"/>
        </w:rPr>
        <w:t>1、Description</w:t>
      </w:r>
    </w:p>
    <w:p>
      <w:pPr>
        <w:ind w:firstLine="432"/>
      </w:pPr>
      <w:r>
        <w:rPr>
          <w:sz w:val="22"/>
        </w:rPr>
        <w:t xml:space="preserve">This dataset contains the automatic weather station (AWS) measurements from site No.12 in the flux observation matrix from 10 May to 21 September, 2012. The site (100.36631° E, 38.86515° N) was located in a cropland (maize surface) in Daman irrigation district, which is near Zhangye, Gansu Province. The elevation is 1559.25 m. The installation heights and orientations of different sensors and measured quantities were as follows: air temperature and humidity (HMP45D; 5 m, towards north), air pressure (CS100; 2 m), rain gauge (TE525M; 10 m), wind speed and direction (034B; 10 m, towards north), a four-component radiometer (CNR4; 6 m, towards south), two infrared temperature sensors (IRTC3; 6 m, vertically downward), soil temperature profile (AV-10T; 0, -0.02, -0.04, -0.1, -0.2, -0.4, -0.6, and -1.0 m), soil moisture profile (ECh2o-5; -0.02, -0.04, -0.1, -0.2, -0.4, -0.6, and -1.0 m), and soil heat flux (HFT3; 3 duplicates with one below the vegetation and the other between plants, 0.06 m). </w:t>
        <w:br/>
        <w:t>The observations included the following: air temperature and humidity (Ta_5 m and RH_5 m) (℃ and %, respectively), air pressure (press, hpa), precipitation (rain, mm), wind speed (Ws_10 m, m/s), wind direction (WD_10 m, °),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Ts_10 cm, Ts_20 cm, Ts_40 cm, Ts_60 cm, and Ts_100 cm, ℃), and soil moisture profile (Ms_2 cm, Ms_4 cm, Ms_10 cm, Ms_20 cm, Ms_40 cm, Ms_60 cm, and Ms_100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2012-05-10 to 2012-09-21</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north：38.86515</w:t>
            </w:r>
          </w:p>
        </w:tc>
        <w:tc>
          <w:tcPr>
            <w:tcW w:type="dxa" w:w="2880"/>
          </w:tcPr>
          <w:p>
            <w:r>
              <w:t>-</w:t>
            </w:r>
          </w:p>
        </w:tc>
      </w:tr>
      <w:tr>
        <w:tc>
          <w:tcPr>
            <w:tcW w:type="dxa" w:w="2880"/>
          </w:tcPr>
          <w:p>
            <w:r>
              <w:t>west：100.36631</w:t>
            </w:r>
          </w:p>
        </w:tc>
        <w:tc>
          <w:tcPr>
            <w:tcW w:type="dxa" w:w="2880"/>
          </w:tcPr>
          <w:p>
            <w:r>
              <w:t>-</w:t>
            </w:r>
          </w:p>
        </w:tc>
        <w:tc>
          <w:tcPr>
            <w:tcW w:type="dxa" w:w="2880"/>
          </w:tcPr>
          <w:p>
            <w:r>
              <w:t>east：100.36631</w:t>
            </w:r>
          </w:p>
        </w:tc>
      </w:tr>
      <w:tr>
        <w:tc>
          <w:tcPr>
            <w:tcW w:type="dxa" w:w="2880"/>
          </w:tcPr>
          <w:p>
            <w:r>
              <w:t>-</w:t>
            </w:r>
          </w:p>
        </w:tc>
        <w:tc>
          <w:tcPr>
            <w:tcW w:type="dxa" w:w="2880"/>
          </w:tcPr>
          <w:p>
            <w:r>
              <w:t>south：38.86515</w:t>
            </w:r>
          </w:p>
        </w:tc>
        <w:tc>
          <w:tcPr>
            <w:tcW w:type="dxa" w:w="2880"/>
          </w:tcPr>
          <w:p>
            <w:r>
              <w:t>-</w:t>
            </w:r>
          </w:p>
        </w:tc>
      </w:tr>
    </w:tbl>
    <w:p>
      <w:r>
        <w:rPr>
          <w:sz w:val="32"/>
        </w:rPr>
        <w:t>5、Time frame:</w:t>
      </w:r>
      <w:r>
        <w:rPr>
          <w:sz w:val="22"/>
        </w:rPr>
        <w:t>2012-11-15 17:54:00+00:00</w:t>
      </w:r>
      <w:r>
        <w:rPr>
          <w:sz w:val="22"/>
        </w:rPr>
        <w:t>--</w:t>
      </w:r>
      <w:r>
        <w:rPr>
          <w:sz w:val="22"/>
        </w:rPr>
        <w:t>2013-03-29 17:54:00+00:00</w:t>
      </w:r>
    </w:p>
    <w:p>
      <w:r>
        <w:rPr>
          <w:sz w:val="32"/>
        </w:rPr>
        <w:t>6、Reference method</w:t>
      </w:r>
    </w:p>
    <w:p>
      <w:pPr>
        <w:ind w:left="432"/>
      </w:pPr>
      <w:r>
        <w:rPr>
          <w:sz w:val="22"/>
        </w:rPr>
        <w:t xml:space="preserve">References to data: </w:t>
      </w:r>
    </w:p>
    <w:p>
      <w:pPr>
        <w:ind w:left="432" w:firstLine="432"/>
      </w:pPr>
      <w:r>
        <w:t>LI Xin, LIU Shaomin, XU Ziwei. HiWATER：The multi-scale observation experiment on evapotranspiration over heterogeneous land surfaces 2012 (MUSOEXE-12)-dataset of flux observation matrix（automatic meteorological station of No.12). A Big Earth Data Platform for Three Poles, doi:10.3972/hiwater.070.2013.db</w:t>
      </w:r>
      <w:r>
        <w:rPr>
          <w:sz w:val="22"/>
        </w:rPr>
        <w:t>2017</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