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Impervious surface product of Qinghai-Tibet Plateau with 30m resolution (2015)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content: The data set products include impervious surface products with a resolution of 30 meters in the Qinghai-Tibet Plateau, which can be used as a key parameter for related research on the Qinghai-Tibet Plateau ecosystem. Data source and processing method: Product inversion is mainly based on Landsat series data, considering joint features, combining depth spatial features, long-time NDVI and other exponential features, and topographic features, and using random forest model to achieve impervious surface information extraction. Data quality: The overall accuracy is high, better than 80% in most areas. Data application results and prospects: The data set will be continuously updated and can be used to further clarify the impact of human activities on the ecosystem of the Qinghai-Tibet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Qinghai Tibet Plateau</w:t>
        <w:br/>
      </w:r>
      <w:r>
        <w:rPr>
          <w:sz w:val="22"/>
        </w:rPr>
        <w:t>Time：</w:t>
      </w:r>
      <w:r>
        <w:rPr>
          <w:sz w:val="22"/>
        </w:rPr>
        <w:t>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3.Filesize：77.4MB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2015-04-29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 Guizhou. Impervious surface product of Qinghai-Tibet Plateau with 30m resolution (2015). A Big Earth Data Platform for Three Poles, doi:10.11888/Ecolo.tpdc.271531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 Guizhou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wanggz@aircas.ac.cn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