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cropland station, 2014)</w:t>
      </w:r>
    </w:p>
    <w:p>
      <w:r>
        <w:rPr>
          <w:sz w:val="32"/>
        </w:rPr>
        <w:t>1、Description</w:t>
      </w:r>
    </w:p>
    <w:p>
      <w:pPr>
        <w:ind w:firstLine="432"/>
      </w:pPr>
      <w:r>
        <w:rPr>
          <w:sz w:val="22"/>
        </w:rPr>
        <w:t>This data set contains the observation data of eddy correlativity of farmland stations downstream of heihe hydrometeorological observation network from January 23, 2014 to December 31, 2014.The station is located in Inner Mongolia ejin banner four road bridge, under the surface is melon.The longitude and latitude of the observation point are 101.1338e, 42.0048n and 875m above sea level.The rack height of the vortex correlator is 3.5m, the sampling frequency is 10Hz, the ultrasonic orientation is due north, and the distance between the ultrasonic wind speed and temperature meter (CSAT3) and CO2/H2O analyzer (EC150 before April 15 and Li7500A after June 10) is 0cm (before April 15) /15cm (after June 10).</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font.April 16 solstice June 9 due to the adjustment of the observation tower, data was missing during the period.</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2014-01-23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3.Filesize：0.96MB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2014-02-01 00:00:00+00:00</w:t>
      </w:r>
      <w:r>
        <w:rPr>
          <w:sz w:val="22"/>
        </w:rPr>
        <w:t>--</w:t>
      </w:r>
      <w:r>
        <w:rPr>
          <w:sz w:val="22"/>
        </w:rPr>
        <w:t>2015-01-09 00:00:00+00:00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(eddy covariance system of cropland station, 2014). A Big Earth Data Platform for Three Poles, doi:10.3972/hiwater.243.2015.db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