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The experimental data of water consumption and water consumption pattern of desert plants (2011)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A small lysimeter was made by ourselves, which simulated the natural conditions and selected typical desert plants as the object to study the water consumption and its law. Repeat 3 times for each plant.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Water consumption</w:t>
      </w:r>
      <w:r>
        <w:t>,</w:t>
      </w:r>
      <w:r>
        <w:rPr>
          <w:sz w:val="22"/>
        </w:rPr>
        <w:t>Vegetation</w:t>
      </w:r>
      <w:r>
        <w:t>,</w:t>
      </w:r>
      <w:r>
        <w:rPr>
          <w:sz w:val="22"/>
        </w:rPr>
        <w:t>Desert plants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Middle and Lower Reaches</w:t>
        <w:br/>
      </w:r>
      <w:r>
        <w:rPr>
          <w:sz w:val="22"/>
        </w:rPr>
        <w:t>Time：</w:t>
      </w:r>
      <w:r>
        <w:rPr>
          <w:sz w:val="22"/>
        </w:rPr>
        <w:t>2011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1.Scale：1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3.Filesize：5.0MB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north：42.1147222222222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west：99.752777777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east：101.28305555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south：38.70694444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2011-01-09 10:47:18+00:00</w:t>
      </w:r>
      <w:r>
        <w:rPr>
          <w:sz w:val="22"/>
        </w:rPr>
        <w:t>--</w:t>
      </w:r>
      <w:r>
        <w:rPr>
          <w:sz w:val="22"/>
        </w:rPr>
        <w:t>2012-01-08 10:47:18+00:00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SU Peixi. The experimental data of water consumption and water consumption pattern of desert plants (2011). A Big Earth Data Platform for Three Poles, doi:10.3972/heihe.078.2013.db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苏培玺, 周紫鹃, 张海娜, 李善家, 解婷婷. (2013). 荒漠植物沙拐枣群体光合作用及土壤呼吸研究. 北京林业大学学报, 35(3):56-64.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Water use efficiency and related regulation mechanisms of desert vegetation in different scales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SU Peixi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supx@lzb.ac.cn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