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Dashalong station, 2016)</w:t>
      </w:r>
    </w:p>
    <w:p>
      <w:r>
        <w:rPr>
          <w:sz w:val="32"/>
        </w:rPr>
        <w:t>1、Description</w:t>
      </w:r>
    </w:p>
    <w:p>
      <w:pPr>
        <w:ind w:firstLine="432"/>
      </w:pPr>
      <w:r>
        <w:rPr>
          <w:sz w:val="22"/>
        </w:rPr>
        <w:t>This data set contains the observation data of vorticity correlativity at da-sharon station, upstream of heihe hydrometeorological observation network, from January 27, 2016 to December 31, 2016.The station is located in qilian county, qinghai province.The longitude and latitude of the observation point are 98.9406e, 38.8399N and 3739 m above sea level.The rack height of the vortex correlativity meter is 4.5m, the sampling frequency is 10Hz, the ultrasonic orientation is due north, and the distance between the ultrasonic wind speed and temperature meter (CSAT3) and CO2/H2O analyzer (Li7500)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etc., shall be marked in red font.Calibration of Li7500 in May 2-3, data missing;When 10Hz data is missing due to a problem with the storage card (3.20-5.01), the data will be replaced by 30min flux data output by the collector.</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Dashalong station</w:t>
        <w:br/>
      </w:r>
      <w:r>
        <w:rPr>
          <w:sz w:val="22"/>
        </w:rPr>
        <w:t>Time：</w:t>
      </w:r>
      <w:r>
        <w:rPr>
          <w:sz w:val="22"/>
        </w:rPr>
        <w:t>2016-01-27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3.Filesize：2.66MB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2016-02-10 00:00:00+00:00</w:t>
      </w:r>
      <w:r>
        <w:rPr>
          <w:sz w:val="22"/>
        </w:rPr>
        <w:t>--</w:t>
      </w:r>
      <w:r>
        <w:rPr>
          <w:sz w:val="22"/>
        </w:rPr>
        <w:t>2017-01-14 00:00:00+00:00</w:t>
      </w:r>
    </w:p>
    <w:p>
      <w:r>
        <w:rPr>
          <w:sz w:val="32"/>
        </w:rPr>
        <w:t>6、Reference method</w:t>
      </w:r>
    </w:p>
    <w:p>
      <w:pPr>
        <w:ind w:left="432"/>
      </w:pPr>
      <w:r>
        <w:rPr>
          <w:sz w:val="22"/>
        </w:rPr>
        <w:t xml:space="preserve">References to data: </w:t>
      </w:r>
    </w:p>
    <w:p>
      <w:pPr>
        <w:ind w:left="432" w:firstLine="432"/>
      </w:pPr>
      <w:r>
        <w:t>TAN  Junlei, LI Xin, XU Ziwei, CHE   Tao, ZHANG Yang. HiWATER: Dataset of hydrometeorological observation network (eddy covariance system of Dashalong station, 2016). A Big Earth Data Platform for Three Poles, doi:10.3972/hiwater.447.2017.db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