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ALOS PALSAR in the Linze station foci experimental area on Jul. 10,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ground truth measurements synchronizing with ALOS PALSAR was obtained in the Linze station foci experimental area on Jul. 10, 2008. </w:t>
        <w:br/>
        <w:t xml:space="preserve">     The ALOS PALSAR data were in FBS mode and HH polarization combinations, and the overpass time was approximately at 23:39 BJT. </w:t>
        <w:br/>
        <w:t xml:space="preserve">     Soil moisture (0-5cm) data were measured by the cutting ring method (50cm^3) in LY07 and LY08 quadrates (repeated nine times). The quadrate location information was listed in coordinates.xls and data were archived as Excel files. </w:t>
        <w:br/>
        <w:t xml:space="preserve">     See the metadata record “WATER: Dataset of setting of the sampling plots and stripes in the Linze station foci experimental area” for more information of the quadrate locations.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3.Filesize：2668.3MB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north：39.36077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west：100.14306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east：100.15543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south：39.35789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2018-11-22 18:47:23.250472+00:00</w:t>
      </w:r>
      <w:r>
        <w:rPr>
          <w:sz w:val="22"/>
        </w:rPr>
        <w:t>--</w:t>
      </w:r>
      <w:r>
        <w:rPr>
          <w:sz w:val="22"/>
        </w:rPr>
        <w:t>2018-11-22 18:47:23.250476+00:00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PAN   Xiaoduo, SONG   Yi. WATER: Dataset of ground truth measurements synchronizing with ALOS PALSAR in the Linze station foci experimental area on Jul. 10, 2008. A Big Earth Data Platform for Three Poles, doi:10.3972/water973.0102.db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SONG   Yi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songyi05@sohu.com</w:t>
        <w:br/>
        <w:br/>
      </w:r>
      <w:r>
        <w:rPr>
          <w:sz w:val="22"/>
        </w:rPr>
        <w:t xml:space="preserve">name: </w:t>
      </w:r>
      <w:r>
        <w:rPr>
          <w:sz w:val="22"/>
        </w:rPr>
        <w:t>PAN   Xiaoduo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panxd@itpcas.ac.cn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