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BJ-1 dataset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BJ-1 dataset includes 11 scenes, covering the upper and middle reaches of the Heihe river basin, which were acquired on 10-21-2007, 11-19-2007, 01-09-2008, 03-03-2008, 04-04-2008, 04-16-2008, 05-01-2008, 05-16-2008, 07-01-2008, 07-06-2008 and 07-08-2008.</w:t>
        <w:br/>
        <w:t xml:space="preserve">     The sensor was MSI, substar resolution was 32m, fov was 22.06°, the orbit was 686km high and the dip angle was 98.1725°, the focal distance was 150mm, CCD pixel was 7μm, the near infrared band was 760nm-900nm, red wave band was 630nm-690nm and green wave band was 520nm-620nm.</w:t>
        <w:br/>
        <w:t xml:space="preserve">     The data version is Level 2, which was released after geometric correction.</w:t>
        <w:br/>
        <w:t xml:space="preserve">     BJ-1 dataset was acquired from "Dragon Programme" (grant number: 5322).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Forest and Hydrology Experimental Areas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the cold region hydrology experimental area in the upper reaches</w:t>
        <w:br/>
      </w:r>
      <w:r>
        <w:rPr>
          <w:sz w:val="22"/>
        </w:rPr>
        <w:t>Time：</w:t>
      </w:r>
      <w:r>
        <w:rPr>
          <w:sz w:val="22"/>
        </w:rPr>
        <w:t>2008-07-08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3.Filesize：4819.9MB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2007-10-31 17:08:00+00:00</w:t>
      </w:r>
      <w:r>
        <w:rPr>
          <w:sz w:val="22"/>
        </w:rPr>
        <w:t>--</w:t>
      </w:r>
      <w:r>
        <w:rPr>
          <w:sz w:val="22"/>
        </w:rPr>
        <w:t>2008-08-07 17:08:00+00:00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LI Xin. WATER: BJ-1 dataset. A Big Earth Data Platform for Three Poles, 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