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MODIS Snow cover product dataset in China (2000-2004)</w:t>
      </w:r>
    </w:p>
    <w:p>
      <w:r>
        <w:rPr>
          <w:sz w:val="32"/>
        </w:rPr>
        <w:t>1、Description</w:t>
      </w:r>
    </w:p>
    <w:p>
      <w:pPr>
        <w:ind w:firstLine="432"/>
      </w:pPr>
      <w:r>
        <w:rPr>
          <w:sz w:val="22"/>
        </w:rPr>
        <w:t>The data set is from February 24, 2000 to December 31, 2004, with a resolution of 0.05 degrees, MODIS data, and the data format is .hdf. It can be opened with HDFView. The data quality is good. The missing dates are as follows: 2000 1 -54 132 219-230 303 2001 111 167-182 2002 079-086 099 105 2003 123 324 351-358 2004 219 349 The number after the year is the nth day of the year</w:t>
        <w:br/>
        <w:t>Pixel values ​​are as follows:</w:t>
        <w:br/>
        <w:t>0: Snow-free land 1-100: Percent snow in cell</w:t>
        <w:br/>
        <w:t>111: Night</w:t>
        <w:br/>
        <w:t>252: Antarctica</w:t>
        <w:br/>
        <w:t>253: Data not mapped</w:t>
        <w:br/>
        <w:t>254: Open water (ocean)</w:t>
        <w:br/>
        <w:t>255: Fill</w:t>
        <w:br/>
        <w:t>An example of file naming is as follows:</w:t>
        <w:br/>
        <w:t>Example: "MOD10C1.A2003121.004.2003142152431.hdf"</w:t>
        <w:br/>
        <w:t>Where:</w:t>
        <w:br/>
        <w:t>MOD = MODIS / Terra</w:t>
        <w:br/>
        <w:t>2003 = Year of data acquisition</w:t>
        <w:br/>
        <w:t>121 = Julian date of data acquisition (day 121)</w:t>
        <w:br/>
        <w:t>004 = Version of data type (Version 4)</w:t>
        <w:br/>
        <w:t>2003 = Year of production (2003)</w:t>
        <w:br/>
        <w:t>142 = Julian date of production (day 142)</w:t>
        <w:br/>
        <w:t>152431 = Hour / minute / second of production in GMT (15:24:31)</w:t>
        <w:br/>
        <w:t>The corner coordinates are:</w:t>
        <w:br/>
        <w:t>Corner Coordinates:</w:t>
        <w:br/>
        <w:t>Upper Left (70.0000000, 54.0000000)</w:t>
        <w:br/>
        <w:t>Lower Left (70.0000000, 3.0000000)</w:t>
        <w:br/>
        <w:t>Upper Right (138.0000000, 54.0000000)</w:t>
        <w:br/>
        <w:t>Lower Right (138.0000000, 3.0000000)</w:t>
        <w:br/>
        <w:t>Among them, Upper Left is the upper left corner, Lower Left is the lower left corner, Upper Right is the upper right corner, and Lower Right is the lower right corner.</w:t>
        <w:br/>
        <w:t>The number of data rows and columns is 1360, 1020</w:t>
        <w:br/>
        <w:t>Geographical latitude and longitude coordinates, the specific information is as follows:</w:t>
        <w:br/>
        <w:t>Coordinate System is:</w:t>
        <w:br/>
        <w:t>GEOGCS ["Unknown datum based upon the Clarke 1866 ellipsoid",</w:t>
        <w:br/>
        <w:t xml:space="preserve">    DATUM ["Not specified (based on Clarke 1866 spheroid)",</w:t>
        <w:br/>
        <w:t xml:space="preserve">        SPHEROID ["Clarke 1866", 6378206.4,294.9786982139006,</w:t>
        <w:br/>
        <w:t xml:space="preserve">            AUTHORITY ["EPSG", "7008"]]],</w:t>
        <w:br/>
        <w:t xml:space="preserve">    PRIMEM ["Greenwich", 0],</w:t>
        <w:br/>
        <w:t xml:space="preserve">    UNIT ["degree", 0.0174532925199433]]</w:t>
        <w:br/>
        <w:t>Origin = (70.000000000000000, 54.000000000000000)</w:t>
      </w:r>
    </w:p>
    <w:p>
      <w:r>
        <w:rPr>
          <w:sz w:val="32"/>
        </w:rPr>
        <w:t>2、Keywords</w:t>
      </w:r>
    </w:p>
    <w:p>
      <w:pPr>
        <w:ind w:left="432"/>
      </w:pPr>
      <w:r>
        <w:rPr>
          <w:sz w:val="22"/>
        </w:rPr>
        <w:t>Theme：</w:t>
      </w:r>
      <w:r>
        <w:rPr>
          <w:sz w:val="22"/>
        </w:rPr>
        <w:t>Galactic System</w:t>
        <w:br/>
      </w:r>
      <w:r>
        <w:rPr>
          <w:sz w:val="22"/>
        </w:rPr>
        <w:t>Discipline：</w:t>
      </w:r>
      <w:r>
        <w:rPr>
          <w:sz w:val="22"/>
        </w:rPr>
        <w:t>Solar-Terrestrial Physics and Astronomy</w:t>
        <w:br/>
      </w:r>
      <w:r>
        <w:rPr>
          <w:sz w:val="22"/>
        </w:rPr>
        <w:t>Places：</w:t>
      </w:r>
      <w:r>
        <w:rPr>
          <w:sz w:val="22"/>
        </w:rPr>
        <w:t>China</w:t>
        <w:br/>
      </w:r>
      <w:r>
        <w:rPr>
          <w:sz w:val="22"/>
        </w:rPr>
        <w:t>Time：</w:t>
      </w:r>
      <w:r>
        <w:rPr>
          <w:sz w:val="22"/>
        </w:rPr>
        <w:t>2000-2004</w:t>
      </w:r>
    </w:p>
    <w:p>
      <w:r>
        <w:rPr>
          <w:sz w:val="32"/>
        </w:rPr>
        <w:t>3、Data details</w:t>
      </w:r>
    </w:p>
    <w:p>
      <w:pPr>
        <w:ind w:left="432"/>
      </w:pPr>
      <w:r>
        <w:rPr>
          <w:sz w:val="22"/>
        </w:rPr>
        <w:t>1.Scale：None</w:t>
      </w:r>
    </w:p>
    <w:p>
      <w:pPr>
        <w:ind w:left="432"/>
      </w:pPr>
      <w:r>
        <w:rPr>
          <w:sz w:val="22"/>
        </w:rPr>
        <w:t>2.Projection：None</w:t>
      </w:r>
    </w:p>
    <w:p>
      <w:pPr>
        <w:ind w:left="432"/>
      </w:pPr>
      <w:r>
        <w:rPr>
          <w:sz w:val="22"/>
        </w:rPr>
        <w:t>3.Filesize：2389.18MB</w:t>
      </w:r>
    </w:p>
    <w:p>
      <w:pPr>
        <w:ind w:left="432"/>
      </w:pPr>
      <w:r>
        <w:rPr>
          <w:sz w:val="22"/>
        </w:rPr>
        <w:t>4.Data format：HDF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north：53.9</w:t>
            </w:r>
          </w:p>
        </w:tc>
        <w:tc>
          <w:tcPr>
            <w:tcW w:type="dxa" w:w="2880"/>
          </w:tcPr>
          <w:p>
            <w:r>
              <w:t>-</w:t>
            </w:r>
          </w:p>
        </w:tc>
      </w:tr>
      <w:tr>
        <w:tc>
          <w:tcPr>
            <w:tcW w:type="dxa" w:w="2880"/>
          </w:tcPr>
          <w:p>
            <w:r>
              <w:t>west：73.2</w:t>
            </w:r>
          </w:p>
        </w:tc>
        <w:tc>
          <w:tcPr>
            <w:tcW w:type="dxa" w:w="2880"/>
          </w:tcPr>
          <w:p>
            <w:r>
              <w:t>-</w:t>
            </w:r>
          </w:p>
        </w:tc>
        <w:tc>
          <w:tcPr>
            <w:tcW w:type="dxa" w:w="2880"/>
          </w:tcPr>
          <w:p>
            <w:r>
              <w:t>east：135.5</w:t>
            </w:r>
          </w:p>
        </w:tc>
      </w:tr>
      <w:tr>
        <w:tc>
          <w:tcPr>
            <w:tcW w:type="dxa" w:w="2880"/>
          </w:tcPr>
          <w:p>
            <w:r>
              <w:t>-</w:t>
            </w:r>
          </w:p>
        </w:tc>
        <w:tc>
          <w:tcPr>
            <w:tcW w:type="dxa" w:w="2880"/>
          </w:tcPr>
          <w:p>
            <w:r>
              <w:t>south：17.8</w:t>
            </w:r>
          </w:p>
        </w:tc>
        <w:tc>
          <w:tcPr>
            <w:tcW w:type="dxa" w:w="2880"/>
          </w:tcPr>
          <w:p>
            <w:r>
              <w:t>-</w:t>
            </w:r>
          </w:p>
        </w:tc>
      </w:tr>
    </w:tbl>
    <w:p>
      <w:r>
        <w:rPr>
          <w:sz w:val="32"/>
        </w:rPr>
        <w:t>5、Time frame:</w:t>
      </w:r>
      <w:r>
        <w:rPr>
          <w:sz w:val="22"/>
        </w:rPr>
        <w:t>2001-03-08 06:00:00+00:00</w:t>
      </w:r>
      <w:r>
        <w:rPr>
          <w:sz w:val="22"/>
        </w:rPr>
        <w:t>--</w:t>
      </w:r>
      <w:r>
        <w:rPr>
          <w:sz w:val="22"/>
        </w:rPr>
        <w:t>2004-04-02 07:38:00+00:00</w:t>
      </w:r>
    </w:p>
    <w:p>
      <w:r>
        <w:rPr>
          <w:sz w:val="32"/>
        </w:rPr>
        <w:t>6、Reference method</w:t>
      </w:r>
    </w:p>
    <w:p>
      <w:pPr>
        <w:ind w:left="432"/>
      </w:pPr>
      <w:r>
        <w:rPr>
          <w:sz w:val="22"/>
        </w:rPr>
        <w:t xml:space="preserve">References to data: </w:t>
      </w:r>
    </w:p>
    <w:p>
      <w:pPr>
        <w:ind w:left="432" w:firstLine="432"/>
      </w:pPr>
      <w:r>
        <w:t xml:space="preserve">National Snow and Ice Data Center（NSIDC）. MODIS Snow cover product dataset in China (2000-2004). A Big Earth Data Platform for Three Poles, </w:t>
      </w:r>
      <w:r>
        <w:rPr>
          <w:sz w:val="22"/>
        </w:rPr>
        <w:t>2012</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National Snow and Ice Data Center（NSIDC）</w:t>
        <w:br/>
      </w:r>
      <w:r>
        <w:rPr>
          <w:sz w:val="22"/>
        </w:rPr>
        <w:t xml:space="preserve">unit: </w:t>
      </w:r>
      <w:r>
        <w:rPr>
          <w:sz w:val="22"/>
        </w:rPr>
        <w:t>National Snow and Ice Data Center</w:t>
        <w:br/>
      </w:r>
      <w:r>
        <w:rPr>
          <w:sz w:val="22"/>
        </w:rPr>
        <w:t xml:space="preserve">email: </w:t>
      </w:r>
      <w:r>
        <w:rPr>
          <w:sz w:val="22"/>
        </w:rPr>
        <w:t>braup@nsidc.org</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