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Satellite remote sensing precipitation reanalysis dataset over the Qinghai-Tibet Plateau (1998-2018)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 is precipitation data, which is the monthly precipitation product of tropical rainfall measurement mission TRMM 3b43. It integrates the main area of the Qinghai Tibet Plateau (25 ~ 40 ° n; 25 ~ 40 ° n); The precipitation data of 332 meteorological stations are from the National Meteorological Information Center of China Meteorological Administration. The reanalysis data set is obtained by the station 3 ° interpolation optimization variational correction method. For the monthly sample data from January 1998 to December 2018, the spatial coverage is 25 ~ 40 ° n; 73 ~ 105 ° e, the spatial resolution is 1 ° * 1 °.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Precipitation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>Qinghai-Tibet Plateau</w:t>
        <w:br/>
      </w:r>
      <w:r>
        <w:rPr>
          <w:sz w:val="22"/>
        </w:rPr>
        <w:t>Time：</w:t>
      </w:r>
      <w:r>
        <w:rPr>
          <w:sz w:val="22"/>
        </w:rPr>
        <w:t>1998.1—2018.12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3.Filesize：0.568MB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1997-12-31 16:00:00+00:00</w:t>
      </w:r>
      <w:r>
        <w:rPr>
          <w:sz w:val="22"/>
        </w:rPr>
        <w:t>--</w:t>
      </w:r>
      <w:r>
        <w:rPr>
          <w:sz w:val="22"/>
        </w:rPr>
        <w:t>2018-12-30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XU   Xiangde, SUN   Chan. Satellite remote sensing precipitation reanalysis dataset over the Qinghai-Tibet Plateau (1998-2018). A Big Earth Data Platform for Three Poles, doi:10.11888/Meteoro.tpdc.271630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Second Tibetan Plateau Scientific Expedition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  Xiangde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xuxd@cma.gov.cn</w:t>
        <w:br/>
        <w:br/>
      </w:r>
      <w:r>
        <w:rPr>
          <w:sz w:val="22"/>
        </w:rPr>
        <w:t xml:space="preserve">name: </w:t>
      </w:r>
      <w:r>
        <w:rPr>
          <w:sz w:val="22"/>
        </w:rPr>
        <w:t>SUN   Chan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chan_inspiration@163.com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