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 truth measurement synchronizing with the airborne microwave radiometers (L&amp;K bands) mission in the Biandukou foci experimental area on Jul. 4,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ground truth measurement synchronizing with the airborne microwave radiometers (L&amp;K bands) mission was obtained in the Biandukou foci experimental area on Jul. 4, 2008. Observation items included:</w:t>
        <w:br/>
        <w:t xml:space="preserve">     (1) the soil temperature by the handheld infrared thermometer from L1 to L8 (1km from one another) in Biandukou and soil moisture by ML2X; nine samples were collected every 200 m along each line (1.6km).</w:t>
        <w:br/>
        <w:t xml:space="preserve">     (2) 5 quadrates (50cm×50cm) investigations including GPS, the vegetation cover types and the height, the actual numbering, the valve bag numbering, wet weight+the refuse bag (g), dry weight+the envelope (g), the envelope (g) and the photo numbering.</w:t>
        <w:br/>
        <w:t xml:space="preserve">     The data were archived as Excel files.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Surface radiation temperature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Biomass</w:t>
      </w:r>
      <w:r>
        <w:t>,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Soil moisture/Water content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Ground verification information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cold region hydrology experimental area in the upper reaches</w:t>
      </w:r>
      <w:r>
        <w:t xml:space="preserve">, </w:t>
      </w:r>
      <w:r>
        <w:rPr>
          <w:sz w:val="22"/>
        </w:rPr>
        <w:t>closed observation area of Biandoukou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3.Filesize：10.5MB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2008-07-17 16:00:00+00:00</w:t>
      </w:r>
      <w:r>
        <w:rPr>
          <w:sz w:val="22"/>
        </w:rPr>
        <w:t>--</w:t>
      </w:r>
      <w:r>
        <w:rPr>
          <w:sz w:val="22"/>
        </w:rPr>
        <w:t>2008-07-17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Mingguo, LI Hongxing, CAO   Yongpan, RAN  Youhua, LIU Chao, WANG   Yang. WATER: Dataset of ground truth measurement synchronizing with the airborne microwave radiometers (L&amp;K bands) mission in the Biandukou foci experimental area on Jul. 4, 2008. A Big Earth Data Platform for Three Poles, doi:10.3972/water973.0038.db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Chao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lc287@126.com</w:t>
        <w:br/>
        <w:br/>
      </w:r>
      <w:r>
        <w:rPr>
          <w:sz w:val="22"/>
        </w:rPr>
        <w:t xml:space="preserve">name: </w:t>
      </w:r>
      <w:r>
        <w:rPr>
          <w:sz w:val="22"/>
        </w:rPr>
        <w:t>LI Hongxing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westdc@lzb.ac.cn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RAN  Youhua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CAO   Yongpan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WANG 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