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evaporation dataset of Qinghai spruce stand at 2800m above sea level in Pailougou watershed (2011-2013)</w:t>
      </w:r>
    </w:p>
    <w:p>
      <w:r>
        <w:rPr>
          <w:sz w:val="32"/>
        </w:rPr>
        <w:t>1、Description</w:t>
      </w:r>
    </w:p>
    <w:p>
      <w:pPr>
        <w:ind w:firstLine="432"/>
      </w:pPr>
      <w:r>
        <w:rPr>
          <w:sz w:val="22"/>
        </w:rPr>
        <w:t>Soil evaporation in forest land is a process in which water in soil enters the atmosphere from the soil surface through rising and vaporizing. Soil evaporation affects the change of soil water content, which is an important part of hydrological cycle. The data were observed by the mini lysmeter evaporation tube, which was designed to provide data support for the study of water vertical exchange rule of Picea crassifolia forest.</w:t>
      </w:r>
    </w:p>
    <w:p>
      <w:r>
        <w:rPr>
          <w:sz w:val="32"/>
        </w:rPr>
        <w:t>2、Keywords</w:t>
      </w:r>
    </w:p>
    <w:p>
      <w:pPr>
        <w:ind w:left="432"/>
      </w:pPr>
      <w:r>
        <w:rPr>
          <w:sz w:val="22"/>
        </w:rPr>
        <w:t>Theme：</w:t>
      </w:r>
      <w:r>
        <w:rPr>
          <w:sz w:val="22"/>
        </w:rPr>
        <w:t>土壤水分</w:t>
      </w:r>
      <w:r>
        <w:t xml:space="preserve">, </w:t>
      </w:r>
      <w:r>
        <w:rPr>
          <w:sz w:val="22"/>
        </w:rPr>
        <w:t>土壤蒸发</w:t>
      </w:r>
      <w:r>
        <w:t xml:space="preserve">, </w:t>
      </w:r>
      <w:r>
        <w:rPr>
          <w:sz w:val="22"/>
        </w:rPr>
        <w:t>青海云杉林</w:t>
        <w:br/>
      </w:r>
      <w:r>
        <w:rPr>
          <w:sz w:val="22"/>
        </w:rPr>
        <w:t>Discipline：</w:t>
      </w:r>
      <w:r>
        <w:rPr>
          <w:sz w:val="22"/>
        </w:rPr>
        <w:t>Physical Geography</w:t>
      </w:r>
      <w:r>
        <w:t xml:space="preserve">, </w:t>
      </w:r>
      <w:r>
        <w:rPr>
          <w:sz w:val="22"/>
        </w:rPr>
        <w:t>Soil Science</w:t>
        <w:br/>
      </w:r>
      <w:r>
        <w:rPr>
          <w:sz w:val="22"/>
        </w:rPr>
        <w:t>Places：</w:t>
      </w:r>
      <w:r>
        <w:rPr>
          <w:sz w:val="22"/>
        </w:rPr>
        <w:t>Heihe River Basin</w:t>
      </w:r>
      <w:r>
        <w:t xml:space="preserve">, </w:t>
      </w:r>
      <w:r>
        <w:rPr>
          <w:sz w:val="22"/>
        </w:rPr>
        <w:t>Pailugou</w:t>
        <w:br/>
      </w:r>
      <w:r>
        <w:rPr>
          <w:sz w:val="22"/>
        </w:rPr>
        <w:t>Time：</w:t>
      </w:r>
      <w:r>
        <w:rPr>
          <w:sz w:val="22"/>
        </w:rPr>
        <w:t>2011 to 2013</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2011-01-12 13:00:00+00:00</w:t>
      </w:r>
      <w:r>
        <w:rPr>
          <w:sz w:val="22"/>
        </w:rPr>
        <w:t>--</w:t>
      </w:r>
      <w:r>
        <w:rPr>
          <w:sz w:val="22"/>
        </w:rPr>
        <w:t>2013-12-08 14:00:00+00:00</w:t>
      </w:r>
    </w:p>
    <w:p>
      <w:r>
        <w:rPr>
          <w:sz w:val="32"/>
        </w:rPr>
        <w:t>6、Reference method</w:t>
      </w:r>
    </w:p>
    <w:p>
      <w:pPr>
        <w:ind w:left="432"/>
      </w:pPr>
      <w:r>
        <w:rPr>
          <w:sz w:val="22"/>
        </w:rPr>
        <w:t xml:space="preserve">References to data: </w:t>
      </w:r>
    </w:p>
    <w:p>
      <w:pPr>
        <w:ind w:left="432" w:firstLine="432"/>
      </w:pPr>
      <w:r>
        <w:t>CHANG Xuexiang. Soil evaporation dataset of Qinghai spruce stand at 2800m above sea level in Pailougou watershed (2011-2013). A Big Earth Data Platform for Three Poles, doi:10.3972/heihe.004.2014.db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