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Huangzangsi station, 2015)</w:t>
      </w:r>
    </w:p>
    <w:p>
      <w:r>
        <w:rPr>
          <w:sz w:val="32"/>
        </w:rPr>
        <w:t>1、Description</w:t>
      </w:r>
    </w:p>
    <w:p>
      <w:pPr>
        <w:ind w:firstLine="432"/>
      </w:pPr>
      <w:r>
        <w:rPr>
          <w:sz w:val="22"/>
        </w:rPr>
        <w:t>This data set contains meteorological element observation data from January 1, 2015 to April 16, 2015 from huangzangsi station, upstream of heihe hydrometeorological observation network.The station is located in huangzangsi village, babao town, qilian county, qinghai province.The longitude and latitude of the observation point are 100.1918E, 38.2254N and 2612m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(unit:Temperature (Ts_0cm, Ts_4cm, Ts_10cm, Ts_20cm, Ts_40cm, Ts_80cm, Ts_120cm, Ts_160cm) (unit: Celsius), soil moisture (Ms_4cm, Ms_10cm, Ms_20cm, Ms_40cm, Ms_80cm, Ms_120cm, Ts_160cm) (unit: volumetric water content, percentage).</w:t>
        <w:br/>
        <w:t>Processing and quality control of observed data :(1) ensure 144 pieces of data every day (every 10min), and mark by -6999 in case of data missing;Air temperature is between 1.1-1.6 and 2.7-3.12, and data is missing due to sensor problems.The soil temperature of 0cm is between 1.3-1.12 and 1.22-4.16, and data is missing due to sensor problems.The temperature of 10cm soil is between 4.5-4.16, and data is missing due to sensor problems.The station was demolished after April 16;(2)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2015, 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Huangzangsi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3.Filesize：3.37MB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north：38.2254</w:t>
            </w:r>
          </w:p>
        </w:tc>
        <w:tc>
          <w:tcPr>
            <w:tcW w:type="dxa" w:w="2880"/>
          </w:tcPr>
          <w:p>
            <w:r>
              <w:t>-</w:t>
            </w:r>
          </w:p>
        </w:tc>
      </w:tr>
      <w:tr>
        <w:tc>
          <w:tcPr>
            <w:tcW w:type="dxa" w:w="2880"/>
          </w:tcPr>
          <w:p>
            <w:r>
              <w:t>west：100.1918</w:t>
            </w:r>
          </w:p>
        </w:tc>
        <w:tc>
          <w:tcPr>
            <w:tcW w:type="dxa" w:w="2880"/>
          </w:tcPr>
          <w:p>
            <w:r>
              <w:t>-</w:t>
            </w:r>
          </w:p>
        </w:tc>
        <w:tc>
          <w:tcPr>
            <w:tcW w:type="dxa" w:w="2880"/>
          </w:tcPr>
          <w:p>
            <w:r>
              <w:t>east：100.1918</w:t>
            </w:r>
          </w:p>
        </w:tc>
      </w:tr>
      <w:tr>
        <w:tc>
          <w:tcPr>
            <w:tcW w:type="dxa" w:w="2880"/>
          </w:tcPr>
          <w:p>
            <w:r>
              <w:t>-</w:t>
            </w:r>
          </w:p>
        </w:tc>
        <w:tc>
          <w:tcPr>
            <w:tcW w:type="dxa" w:w="2880"/>
          </w:tcPr>
          <w:p>
            <w:r>
              <w:t>south：38.2254</w:t>
            </w:r>
          </w:p>
        </w:tc>
        <w:tc>
          <w:tcPr>
            <w:tcW w:type="dxa" w:w="2880"/>
          </w:tcPr>
          <w:p>
            <w:r>
              <w:t>-</w:t>
            </w:r>
          </w:p>
        </w:tc>
      </w:tr>
    </w:tbl>
    <w:p>
      <w:r>
        <w:rPr>
          <w:sz w:val="32"/>
        </w:rPr>
        <w:t>5、Time frame:</w:t>
      </w:r>
      <w:r>
        <w:rPr>
          <w:sz w:val="22"/>
        </w:rPr>
        <w:t>2015-01-13 16:00:00+00:00</w:t>
      </w:r>
      <w:r>
        <w:rPr>
          <w:sz w:val="22"/>
        </w:rPr>
        <w:t>--</w:t>
      </w:r>
      <w:r>
        <w:rPr>
          <w:sz w:val="22"/>
        </w:rPr>
        <w:t>2016-01-12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Huangzangsi station, 2015). A Big Earth Data Platform for Three Poles, doi:10.3972/hiwater.312.2016.db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