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WATER: Dataset of ground truth measurements synchronizing with the airborne imaging spectrometer (OMIS-II) mission in the Linze grassland foci experimental area on Jun. 6, 2008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dataset of ground truth measurements synchronizing with the airborne imaging spectrometer (OMIS-II) mission was obtained in the Linze grassland foci experimental area on Jun. 6, 2008. The simultaneous ground data were mainly the land surface temperature measured by the hand-held infrared thermometer in the reed plot A, the saline plots B and C, the alfalfa plot D and the barley plot E, the maximum of which were 120m×120m and the minimum were 30m×30m. Data were archived in Excel format. See WATER: Dataset of setting of the sampling plots and stripes in the foci experimental area of Linze station for more information.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Surface radiation temperature</w:t>
      </w:r>
      <w:r>
        <w:t>,</w:t>
      </w:r>
      <w:r>
        <w:rPr>
          <w:sz w:val="22"/>
        </w:rPr>
        <w:t>Earth SurFace Processes</w:t>
      </w:r>
      <w:r>
        <w:t>,</w:t>
      </w:r>
      <w:r>
        <w:rPr>
          <w:sz w:val="22"/>
        </w:rPr>
        <w:t>Image spectrometer OMIS-II</w:t>
      </w:r>
      <w:r>
        <w:t>,</w:t>
      </w:r>
      <w:r>
        <w:rPr>
          <w:sz w:val="22"/>
        </w:rPr>
        <w:t>Remote Sensing Technology</w:t>
        <w:br/>
      </w:r>
      <w:r>
        <w:rPr>
          <w:sz w:val="22"/>
        </w:rPr>
        <w:t>Discipline：</w:t>
      </w:r>
      <w:r>
        <w:rPr>
          <w:sz w:val="22"/>
        </w:rPr>
        <w:t>Terrestrial Surface</w:t>
      </w:r>
      <w:r>
        <w:t>,</w:t>
      </w:r>
      <w:r>
        <w:rPr>
          <w:sz w:val="22"/>
        </w:rPr>
        <w:t>Remote Sensing Technology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Arid Region Hydrology in the Middle Reaches</w:t>
      </w:r>
      <w:r>
        <w:t xml:space="preserve">, </w:t>
        <w:br/>
      </w:r>
      <w:r>
        <w:rPr>
          <w:sz w:val="22"/>
        </w:rPr>
        <w:t>Time：</w:t>
      </w:r>
      <w:r>
        <w:rPr>
          <w:sz w:val="22"/>
        </w:rPr>
        <w:t>2008</w:t>
      </w:r>
      <w:r>
        <w:t xml:space="preserve">, 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3.Filesize：10.7MB</w:t>
      </w:r>
    </w:p>
    <w:p>
      <w:pPr>
        <w:ind w:left="432"/>
      </w:pPr>
      <w:r>
        <w:rPr>
          <w:sz w:val="22"/>
        </w:rPr>
        <w:t>4.Data format：EXCEL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north：39.268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west：100.037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east：100.095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south：39.225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2008-06-15 08:00:00+00:00</w:t>
      </w:r>
      <w:r>
        <w:rPr>
          <w:sz w:val="22"/>
        </w:rPr>
        <w:t>--</w:t>
      </w:r>
      <w:r>
        <w:rPr>
          <w:sz w:val="22"/>
        </w:rPr>
        <w:t>2008-06-15 08:00:00+00:00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WANG Shuguo, YU   Fan. WATER: Dataset of ground truth measurements synchronizing with the airborne imaging spectrometer (OMIS-II) mission in the Linze grassland foci experimental area on Jun. 6, 2008. A Big Earth Data Platform for Three Poles, doi:10.3972/water973.0062.db</w:t>
      </w:r>
      <w:r>
        <w:rPr>
          <w:sz w:val="22"/>
        </w:rPr>
        <w:t>2013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The CAS (Chinese Academy of Sciences) Action Plan for West Development Project</w:t>
        <w:br/>
      </w:r>
      <w:r>
        <w:rPr>
          <w:sz w:val="22"/>
        </w:rPr>
        <w:t>National Program on Key Basic Research Project (973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WANG Shuguo</w:t>
        <w:br/>
      </w:r>
      <w:r>
        <w:rPr>
          <w:sz w:val="22"/>
        </w:rPr>
        <w:t xml:space="preserve">unit: </w:t>
      </w:r>
      <w:r>
        <w:rPr>
          <w:sz w:val="22"/>
        </w:rPr>
        <w:t>Cold and Arid Regions Environmental and Engineering Research Institute,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sgwang@lzb.ac.cn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YU   Fan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