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Huangzangsi station, 2014)</w:t>
      </w:r>
    </w:p>
    <w:p>
      <w:r>
        <w:rPr>
          <w:sz w:val="32"/>
        </w:rPr>
        <w:t>1、Description</w:t>
      </w:r>
    </w:p>
    <w:p>
      <w:pPr>
        <w:ind w:firstLine="432"/>
      </w:pPr>
      <w:r>
        <w:rPr>
          <w:sz w:val="22"/>
        </w:rPr>
        <w:t>This data set contains meteorological element observation data from January 1, 2014 to December 31, 2014 from huangzangsi station, upstream of heihe hydrometeorological observation network.The station is located in huangzangsi village, babao town, qilian county, qinghai province.The longitude and latitude of the observation point are 100.1918E, 38.2254N and 2612m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missing;Due to sensor problems, data of soil heat flux G1 was missing between April 13-4.30, 2014 and July 23-7.31, 2014.G2 and G3 are missing from 7.23 to 7.31 due to the problem of sensor connection line;The 4cm soil moisture was lost between October 2014 and October 27, 2014 due to the connection of the sensor.The soil temperature of 0cm was between 10.5-10.27, 2014, and data was missing due to sensor problems.The air temperature experienced intermittent problems after October 10 due to sensor connection problems.(2)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Huangzangsi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3.Filesize：6.72MB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north：38.2254</w:t>
            </w:r>
          </w:p>
        </w:tc>
        <w:tc>
          <w:tcPr>
            <w:tcW w:type="dxa" w:w="2880"/>
          </w:tcPr>
          <w:p>
            <w:r>
              <w:t>-</w:t>
            </w:r>
          </w:p>
        </w:tc>
      </w:tr>
      <w:tr>
        <w:tc>
          <w:tcPr>
            <w:tcW w:type="dxa" w:w="2880"/>
          </w:tcPr>
          <w:p>
            <w:r>
              <w:t>west：100.1918</w:t>
            </w:r>
          </w:p>
        </w:tc>
        <w:tc>
          <w:tcPr>
            <w:tcW w:type="dxa" w:w="2880"/>
          </w:tcPr>
          <w:p>
            <w:r>
              <w:t>-</w:t>
            </w:r>
          </w:p>
        </w:tc>
        <w:tc>
          <w:tcPr>
            <w:tcW w:type="dxa" w:w="2880"/>
          </w:tcPr>
          <w:p>
            <w:r>
              <w:t>east：100.1918</w:t>
            </w:r>
          </w:p>
        </w:tc>
      </w:tr>
      <w:tr>
        <w:tc>
          <w:tcPr>
            <w:tcW w:type="dxa" w:w="2880"/>
          </w:tcPr>
          <w:p>
            <w:r>
              <w:t>-</w:t>
            </w:r>
          </w:p>
        </w:tc>
        <w:tc>
          <w:tcPr>
            <w:tcW w:type="dxa" w:w="2880"/>
          </w:tcPr>
          <w:p>
            <w:r>
              <w:t>south：38.2254</w:t>
            </w:r>
          </w:p>
        </w:tc>
        <w:tc>
          <w:tcPr>
            <w:tcW w:type="dxa" w:w="2880"/>
          </w:tcPr>
          <w:p>
            <w:r>
              <w:t>-</w:t>
            </w:r>
          </w:p>
        </w:tc>
      </w:tr>
    </w:tbl>
    <w:p>
      <w:r>
        <w:rPr>
          <w:sz w:val="32"/>
        </w:rPr>
        <w:t>5、Time frame:</w:t>
      </w:r>
      <w:r>
        <w:rPr>
          <w:sz w:val="22"/>
        </w:rPr>
        <w:t>2014-01-11 16:00:00+00:00</w:t>
      </w:r>
      <w:r>
        <w:rPr>
          <w:sz w:val="22"/>
        </w:rPr>
        <w:t>--</w:t>
      </w:r>
      <w:r>
        <w:rPr>
          <w:sz w:val="22"/>
        </w:rPr>
        <w:t>2015-01-10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Huangzangsi station, 2014). A Big Earth Data Platform for Three Poles, doi:10.3972/hiwater.253.2015.db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