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(phenology camera observation data set of mixed forest superstation, 2018)</w:t>
      </w:r>
    </w:p>
    <w:p>
      <w:r>
        <w:rPr>
          <w:sz w:val="32"/>
        </w:rPr>
        <w:t>1、Description</w:t>
      </w:r>
    </w:p>
    <w:p>
      <w:pPr>
        <w:ind w:firstLine="432"/>
      </w:pPr>
      <w:r>
        <w:rPr>
          <w:sz w:val="22"/>
        </w:rPr>
        <w:t>The dataset contains phenological camera observation data collected at the Arou Superstation in the midstream of the Heihe integrated observatory network from June 13 to November 16, 2018. The instrument was developed with data processed by Beijing Normal University. The phenomenon camera integrates data acquisition and data transmission functions. The camera captures high-quality data with a resolution of 1280×720 by looking-downward. The calculation of the greenness index and phenology are following 3 steps: (1) calculate the relative greenness index (GCC, Green Chromatic Coordinate, calculated by GCC=G/(R+G+B)) according to the region of interest, (2) perform gap-filling for the invalid values, filtering and smoothing, and (3) determine the key phenological parameters according to the growth curve fitting (such as the growth season start date, Peak, growth season end, etc.) There are also 3 steps for coverage data processing: (1) select images with less intense illumination, (2) divide the image into vegetation and soil, and (3) calculate the proportion of vegetation pixels in each image in the calculation area. After the time series data is extracted, the original coverage data is smoothed and filtered according to the time window specified by the user, and the filtered result is the final time series coverage. This data set includes relative greenness index (Gcc).</w:t>
        <w:br/>
        <w:t>Please refer to Liu et al. (2018) for sites information in the Citation section.</w:t>
      </w:r>
    </w:p>
    <w:p>
      <w:r>
        <w:rPr>
          <w:sz w:val="32"/>
        </w:rPr>
        <w:t>2、Keywords</w:t>
      </w:r>
    </w:p>
    <w:p>
      <w:pPr>
        <w:ind w:left="432"/>
      </w:pPr>
      <w:r>
        <w:rPr>
          <w:sz w:val="22"/>
        </w:rPr>
        <w:t>Theme：</w:t>
      </w:r>
      <w:r>
        <w:rPr>
          <w:sz w:val="22"/>
        </w:rPr>
        <w:t>Vegetation</w:t>
      </w:r>
      <w:r>
        <w:t>,</w:t>
      </w:r>
      <w:r>
        <w:rPr>
          <w:sz w:val="22"/>
        </w:rPr>
        <w:t>Vegetation cover</w:t>
        <w:br/>
      </w:r>
      <w:r>
        <w:rPr>
          <w:sz w:val="22"/>
        </w:rPr>
        <w:t>Discipline：</w:t>
      </w:r>
      <w:r>
        <w:rPr>
          <w:sz w:val="22"/>
        </w:rPr>
        <w:t>Terrestrial Surface</w:t>
        <w:br/>
      </w:r>
      <w:r>
        <w:rPr>
          <w:sz w:val="22"/>
        </w:rPr>
        <w:t>Places：</w:t>
      </w:r>
      <w:r>
        <w:rPr>
          <w:sz w:val="22"/>
        </w:rPr>
        <w:t>mixed forest station</w:t>
      </w:r>
      <w:r>
        <w:t xml:space="preserve">, </w:t>
      </w:r>
      <w:r>
        <w:rPr>
          <w:sz w:val="22"/>
        </w:rPr>
        <w:t>the natural oasis eco-hydrology experimental area in the lower reaches</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2018-05-27 08:00:00+00:00</w:t>
      </w:r>
      <w:r>
        <w:rPr>
          <w:sz w:val="22"/>
        </w:rPr>
        <w:t>--</w:t>
      </w:r>
      <w:r>
        <w:rPr>
          <w:sz w:val="22"/>
        </w:rPr>
        <w:t>2018-11-17 08:00:00+00:00</w:t>
      </w:r>
    </w:p>
    <w:p>
      <w:r>
        <w:rPr>
          <w:sz w:val="32"/>
        </w:rPr>
        <w:t>6、Reference method</w:t>
      </w:r>
    </w:p>
    <w:p>
      <w:pPr>
        <w:ind w:left="432"/>
      </w:pPr>
      <w:r>
        <w:rPr>
          <w:sz w:val="22"/>
        </w:rPr>
        <w:t xml:space="preserve">References to data: </w:t>
      </w:r>
    </w:p>
    <w:p>
      <w:pPr>
        <w:ind w:left="432" w:firstLine="432"/>
      </w:pPr>
      <w:r>
        <w:t>XU Ziwei, Qu Yonghua. Qilian Mountains integrated observatory network: Dataset of Heihe integrated observatory network (phenology camera observation data set of mixed forest superstation, 2018). A Big Earth Data Platform for Three Poles, doi:10.11888/Meteoro.tpdc.270758</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