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water level at the Sidalong Sub-Basin in Qilian Mountain (2011)</w:t>
      </w:r>
    </w:p>
    <w:p>
      <w:r>
        <w:rPr>
          <w:sz w:val="32"/>
        </w:rPr>
        <w:t>1、Description</w:t>
      </w:r>
    </w:p>
    <w:p>
      <w:pPr>
        <w:ind w:firstLine="432"/>
      </w:pPr>
      <w:r>
        <w:rPr>
          <w:sz w:val="22"/>
        </w:rPr>
        <w:t>This data is the water level data of 2011-2012, which is observed by water level recorder. From July 14 to September 9, 2011, the observation was recordered every five minutes; from June 4 to July 10, 2012, the observation was recordered every ten minutes. The data content is the temperature and atmospheric pressure inside the hole, and the data is the daily scale data. The data shall be opened with HOBO software.</w:t>
      </w:r>
    </w:p>
    <w:p>
      <w:r>
        <w:rPr>
          <w:sz w:val="32"/>
        </w:rPr>
        <w:t>2、Keywords</w:t>
      </w:r>
    </w:p>
    <w:p>
      <w:pPr>
        <w:ind w:left="432"/>
      </w:pPr>
      <w:r>
        <w:rPr>
          <w:sz w:val="22"/>
        </w:rPr>
        <w:t>Theme：</w:t>
      </w:r>
      <w:r>
        <w:rPr>
          <w:sz w:val="22"/>
        </w:rPr>
        <w:t>Underground water level</w:t>
      </w:r>
      <w:r>
        <w:t>,</w:t>
      </w:r>
      <w:r>
        <w:rPr>
          <w:sz w:val="22"/>
        </w:rPr>
        <w:t>Temperature</w:t>
      </w:r>
      <w:r>
        <w:t>,</w:t>
      </w:r>
      <w:r>
        <w:rPr>
          <w:sz w:val="22"/>
        </w:rPr>
        <w:t>Ground Water</w:t>
      </w:r>
      <w:r>
        <w:t>,</w:t>
      </w:r>
      <w:r>
        <w:rPr>
          <w:sz w:val="22"/>
        </w:rPr>
        <w:t>Pressure</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Tianlaochi Catchment</w:t>
      </w:r>
      <w:r>
        <w:t xml:space="preserve">, </w:t>
      </w:r>
      <w:r>
        <w:rPr>
          <w:sz w:val="22"/>
        </w:rPr>
        <w:t>Sidalong Forest Region</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3.Filesize：88.0MB</w:t>
      </w:r>
    </w:p>
    <w:p>
      <w:pPr>
        <w:ind w:left="432"/>
      </w:pPr>
      <w:r>
        <w:rPr>
          <w:sz w:val="22"/>
        </w:rPr>
        <w:t>4.Data format：HOBO</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east：99.98</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2011-07-23 13:53:00+00:00</w:t>
      </w:r>
      <w:r>
        <w:rPr>
          <w:sz w:val="22"/>
        </w:rPr>
        <w:t>--</w:t>
      </w:r>
      <w:r>
        <w:rPr>
          <w:sz w:val="22"/>
        </w:rPr>
        <w:t>2011-09-18 13:53:00+00:00</w:t>
      </w:r>
    </w:p>
    <w:p>
      <w:r>
        <w:rPr>
          <w:sz w:val="32"/>
        </w:rPr>
        <w:t>6、Reference method</w:t>
      </w:r>
    </w:p>
    <w:p>
      <w:pPr>
        <w:ind w:left="432"/>
      </w:pPr>
      <w:r>
        <w:rPr>
          <w:sz w:val="22"/>
        </w:rPr>
        <w:t xml:space="preserve">References to data: </w:t>
      </w:r>
    </w:p>
    <w:p>
      <w:pPr>
        <w:ind w:left="432" w:firstLine="432"/>
      </w:pPr>
      <w:r>
        <w:t>MA Wenying, ZHAO Chuanyan. Dataset of water level at the Sidalong Sub-Basin in Qilian Mountain (2011). A Big Earth Data Platform for Three Poles, doi:10.3972/heihe.103.2013.db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MA Wenying</w:t>
        <w:br/>
      </w:r>
      <w:r>
        <w:rPr>
          <w:sz w:val="22"/>
        </w:rPr>
        <w:t xml:space="preserve">unit: </w:t>
      </w:r>
      <w:r>
        <w:rPr>
          <w:sz w:val="22"/>
        </w:rPr>
        <w:t>Lanzhou University</w:t>
        <w:br/>
      </w:r>
      <w:r>
        <w:rPr>
          <w:sz w:val="22"/>
        </w:rPr>
        <w:t xml:space="preserve">email: </w:t>
      </w:r>
      <w:r>
        <w:rPr>
          <w:sz w:val="22"/>
        </w:rPr>
        <w:t>mawy12@lzu.edu.cn</w:t>
        <w:br/>
        <w:br/>
      </w:r>
      <w:r>
        <w:rPr>
          <w:sz w:val="22"/>
        </w:rPr>
        <w:t xml:space="preserve">name: </w:t>
      </w:r>
      <w:r>
        <w:rPr>
          <w:sz w:val="22"/>
        </w:rPr>
        <w:t>ZHAO Chuanyan</w:t>
        <w:br/>
      </w:r>
      <w:r>
        <w:rPr>
          <w:sz w:val="22"/>
        </w:rPr>
        <w:t xml:space="preserve">unit: </w:t>
      </w:r>
      <w:r>
        <w:rPr>
          <w:sz w:val="22"/>
        </w:rPr>
        <w:t>Lanzhou University</w:t>
        <w:br/>
      </w:r>
      <w:r>
        <w:rPr>
          <w:sz w:val="22"/>
        </w:rPr>
        <w:t xml:space="preserve">email: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