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(eddy covariance system of Daman superstation lower)</w:t>
      </w:r>
    </w:p>
    <w:p>
      <w:r>
        <w:rPr>
          <w:sz w:val="32"/>
        </w:rPr>
        <w:t>1、Description</w:t>
      </w:r>
    </w:p>
    <w:p>
      <w:pPr>
        <w:ind w:firstLine="432"/>
      </w:pPr>
      <w:r>
        <w:rPr>
          <w:sz w:val="22"/>
        </w:rPr>
        <w:t>This dataset contains the flux measurements from the Daman superstation eddy covariance system (EC) at the lowest layer in the flux observation matrix from 25 May to 15 September, 2012. The site (100.37223° E, 38.85551° N) was located in a cropland (maize surface) in the Daman irrigation district, which is near Zhangye, Gansu Province. The elevation is 1556.06 m. The EC was installed at a height of 4.5 m; the sampling rate was 10 Hz. The sonic anemometer faced north, and the separation distance between the sonic anemometer and the CO2/H2O gas analyzer (CSAT3&amp;Li7500A) was 0.17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2012-05-25 to 2012-09-15</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2012-05-31 14:51:00+00:00</w:t>
      </w:r>
      <w:r>
        <w:rPr>
          <w:sz w:val="22"/>
        </w:rPr>
        <w:t>--</w:t>
      </w:r>
      <w:r>
        <w:rPr>
          <w:sz w:val="22"/>
        </w:rPr>
        <w:t>2012-09-21 04:00:00+00:00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(eddy covariance system of Daman superstation lower). A Big Earth Data Platform for Three Poles, doi:10.3972/hiwater.096.2013.db</w:t>
      </w:r>
      <w:r>
        <w:rPr>
          <w:sz w:val="22"/>
        </w:rPr>
        <w:t>2016</w:t>
      </w:r>
    </w:p>
    <w:p>
      <w:pPr>
        <w:ind w:left="432"/>
      </w:pPr>
      <w:r>
        <w:rPr>
          <w:sz w:val="22"/>
        </w:rPr>
        <w:t xml:space="preserve">References to articles: </w:t>
      </w:r>
    </w:p>
    <w:p>
      <w:pPr>
        <w:ind w:left="864"/>
      </w:pP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Xu, Z.W., Liu, S.M., Li, X., Shi, S.J., Wang, J.M., Zhu, Z.L., Xu, T.R., Wang, W.Z., &amp; Ma, M.G. (2013). Intercomparison of surface energy flux measurement systems used during the HiWATER-MUSOEXE. Journal of Geophysical Research, 118, 13140-13157, doi:10.1002/2013JD020260.</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