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Sichuan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1995-01-06 00:00:00+00:00</w:t>
      </w:r>
      <w:r>
        <w:rPr>
          <w:sz w:val="22"/>
        </w:rPr>
        <w:t>--</w:t>
      </w:r>
      <w:r>
        <w:rPr>
          <w:sz w:val="22"/>
        </w:rPr>
        <w:t>1996-01-05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Sichuan province (1995). A Big Earth Data Platform for Three Poles, doi:10.11888/Socioeco.tpdc.270656</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