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LST (land surface temperature) observed by the thermal camera in the Yingke oasis, Huazhaizi desert steppe and Linze grassland foci experimental areas (2008)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LST (land surface temperature) observed by the thermal camera (ThermaCAM SC2000 and ThermaCAM S60) at 24°×18° was obtained in the Yingke oasis, Huazhaizi desert steppe and Linze grassland foci experimental areas on May 20, 24,28 and 30, Jun. 1, 4, 16 and 29, Jul. 7, 8 and 11, 2008. Meanwhile, the optical photos were acquired in Yingke oasis maize field, Huazhaizi desert No. 1 and 2 plots, Huazhaizi desert maize field and Linze grassland. The dataset of ground truth measurement was synchronizing with WiDAS (Wide-angle Infrared Dual-mode line/area Array Scanner), OMIS-II, Landsat TM and ASTER.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Radiation</w:t>
      </w:r>
      <w:r>
        <w:t>,</w:t>
      </w:r>
      <w:r>
        <w:rPr>
          <w:sz w:val="22"/>
        </w:rPr>
        <w:t>Radiation temperature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3.Filesize：955.7MB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2008-06-04 08:00:00+00:00</w:t>
      </w:r>
      <w:r>
        <w:rPr>
          <w:sz w:val="22"/>
        </w:rPr>
        <w:t>--</w:t>
      </w:r>
      <w:r>
        <w:rPr>
          <w:sz w:val="22"/>
        </w:rPr>
        <w:t>2008-07-26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  Tao, WANG   Tianxing, KANG   Guoting, Liu  Qiang, YAN   Guangkuo, ZHOU   Mengwei, YANG   Tianfu, LI Hua, CHEN Shaohui, ZHOU   Chunyan, XIA   Chuanfu, REN   Huazhong, WANG   Haoxing. WATER: Dataset of LST (land surface temperature) observed by the thermal camera in the Yingke oasis, Huazhaizi desert steppe and Linze grassland foci experimental areas (2008). A Big Earth Data Platform for Three Poles, doi:10.3972/water973.0145.db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康国婷, 阎广建, 任华忠, 王颢星, 钱永刚. 田块尺度作物辐射温度获取方法对比研究. 地球科学进展, 2009, 24(7): 784-792.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CHEN Shaohui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Research, CAS</w:t>
        <w:br/>
      </w:r>
      <w:r>
        <w:rPr>
          <w:sz w:val="22"/>
        </w:rPr>
        <w:t xml:space="preserve">email: </w:t>
      </w:r>
      <w:r>
        <w:rPr>
          <w:sz w:val="22"/>
        </w:rPr>
        <w:t>chensh@igsnrr.ac.cn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 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KANG   Guoting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REN   Huazhong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Renhuazhong@mail.bnu.edu.cn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Haoxing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YAN   Guangkuo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ZHOU   Chunyan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YANG   Tianfu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 Tianxing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HE 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XIA   Chuanfu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ZHOU   Mengwei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