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mixed forest station, 2016)</w:t>
      </w:r>
    </w:p>
    <w:p>
      <w:r>
        <w:rPr>
          <w:sz w:val="32"/>
        </w:rPr>
        <w:t>1、Description</w:t>
      </w:r>
    </w:p>
    <w:p>
      <w:pPr>
        <w:ind w:firstLine="432"/>
      </w:pPr>
      <w:r>
        <w:rPr>
          <w:sz w:val="22"/>
        </w:rPr>
        <w:t>This data set contains the eddy correlation-meter observation data of the mixed forest station downstream of heihe hydrometeorological observation network from March 16, 2016 to December 31, 2016.The station is located in Inner Mongolia ejin banner four road bridge, under the surface is populus and tamarix.The longitude and latitude of the observation point are 101.1335e, 41.9903n and 874 m above sea level.The rack height of the vortex correlativity instrument is 22m, the sampling frequency is 10Hz, the ultrasonic orientation is due north, and the distance between the ultrasonic wind speed and temperature meter (CSAT3) and CO2/H2O analyzer (Li7500) is 17cm.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0.2m/s) were excluded.The average observation period was 30 minutes, 48 data per day, and the missing data was marked as -6999.April 21 solstice April 23 due to instrument calibration, data is missing.Suspicious data caused by instrument drift, etc., are identified in red font.When 10Hz data is missing due to a problem with the storage card (3.16-4.21), the data will be replaced by the 30min flux data output by the collector.</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mixed forest station</w:t>
      </w:r>
      <w:r>
        <w:t xml:space="preserve">, </w:t>
      </w:r>
      <w:r>
        <w:rPr>
          <w:sz w:val="22"/>
        </w:rPr>
        <w:t>the natural oasis eco-hydrology experimental area in the lower reaches</w:t>
        <w:br/>
      </w:r>
      <w:r>
        <w:rPr>
          <w:sz w:val="22"/>
        </w:rPr>
        <w:t>Time：</w:t>
      </w:r>
      <w:r>
        <w:rPr>
          <w:sz w:val="22"/>
        </w:rPr>
        <w:t>2016-03-16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3.Filesize：2.05MB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west：101.1335</w:t>
            </w:r>
          </w:p>
        </w:tc>
        <w:tc>
          <w:tcPr>
            <w:tcW w:type="dxa" w:w="2880"/>
          </w:tcPr>
          <w:p>
            <w:r>
              <w:t>-</w:t>
            </w:r>
          </w:p>
        </w:tc>
        <w:tc>
          <w:tcPr>
            <w:tcW w:type="dxa" w:w="2880"/>
          </w:tcPr>
          <w:p>
            <w:r>
              <w:t>east：101.1335</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2016-03-27 08:00:00+00:00</w:t>
      </w:r>
      <w:r>
        <w:rPr>
          <w:sz w:val="22"/>
        </w:rPr>
        <w:t>--</w:t>
      </w:r>
      <w:r>
        <w:rPr>
          <w:sz w:val="22"/>
        </w:rPr>
        <w:t>2017-01-11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mixed forest station, 2016). A Big Earth Data Platform for Three Poles, doi:10.3972/hiwater.450.2017.db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