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Dataset of hydrometeorological observation network (No.1 runoff observation system of 213 bridge on the Heihe River, 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No. 1 hydrological section is located at 213 Heihe River Bridge (100.345° E, 38.912° N, 1546 m) in the midstream of the Heihe River Basin, Zhangye city, Gansu Province. The dataset contains observations recorded by the No.1 hydrological section from 13 June, 2012, to 6 September, 2013. This section consists of two river sections, i.e., the east section,which is denoted as No. 1 and the west section, which is denoted as No. 2. The width of this section is 330 meters and consists of a gravel bed; the cross-sectional area is unstable because of human factors. The water level was measured using an SR50 ultrasonic range and the discharge was measured using cross-section reconnaissance by the StreamPro ADCP. The dataset includes the following parameters: water level (recorded every 30 minutes) and discharge. The missing and incorrect (outside the normal range) data were replaced with -6999.</w:t>
        <w:br/>
        <w:t>For more information, please refer to Li et al. (2013) (for hydrometeorological observation network or sites information), He et al. (2016) (for data processing) in the Citation section.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Hydrology section</w:t>
      </w:r>
      <w:r>
        <w:t>,</w:t>
      </w:r>
      <w:r>
        <w:rPr>
          <w:sz w:val="22"/>
        </w:rPr>
        <w:t>Discharge/Flow</w:t>
      </w:r>
      <w:r>
        <w:t>,</w:t>
      </w:r>
      <w:r>
        <w:rPr>
          <w:sz w:val="22"/>
        </w:rPr>
        <w:t>Runoff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2012-06-13 to 2013-09-06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3.Filesize：5.78MB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north：38.913611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west：100.344722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east：100.347778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south：38.911667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2012-06-22 16:19:00+00:00</w:t>
      </w:r>
      <w:r>
        <w:rPr>
          <w:sz w:val="22"/>
        </w:rPr>
        <w:t>--</w:t>
      </w:r>
      <w:r>
        <w:rPr>
          <w:sz w:val="22"/>
        </w:rPr>
        <w:t>2013-09-15 20:00:00+00:00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HE Xiaobo. HiWATER: Dataset of hydrometeorological observation network (No.1 runoff observation system of 213 bridge on the Heihe River, 2013). A Big Earth Data Platform for Three Poles, doi:10.3972/hiwater.210.2014.db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National Natural Science Foundation of China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HE Xiaobo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