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vegetation FPAR in the middle of Heihe River Basin form May to July, 2015</w:t>
      </w:r>
    </w:p>
    <w:p>
      <w:r>
        <w:rPr>
          <w:sz w:val="32"/>
        </w:rPr>
        <w:t>1、Description</w:t>
      </w:r>
    </w:p>
    <w:p>
      <w:pPr>
        <w:ind w:firstLine="432"/>
      </w:pPr>
      <w:r>
        <w:rPr>
          <w:sz w:val="22"/>
        </w:rPr>
        <w:t>This dataset is the FPAR observation in the artificial oasis experimental region of the middle stream of the Heihe River Basin. The observation period is from 24 May to 19 July, 2012 (UTC+8).</w:t>
        <w:br/>
        <w:br/>
        <w:t>Measurement instruments:</w:t>
        <w:br/>
        <w:t>AccuPAR (Beijing Normal University)</w:t>
        <w:br/>
        <w:br/>
        <w:t>Measurement positions:</w:t>
        <w:br/>
        <w:t>Core Experimental Area of Flux Observation Matrix</w:t>
        <w:br/>
        <w:t>18 corn samples, 1 orchard sample, 1 artificial white poplar sample</w:t>
        <w:br/>
        <w:br/>
        <w:t xml:space="preserve">Measurement  methods: </w:t>
        <w:br/>
        <w:t xml:space="preserve">For corn, to measure the incoming PAR on the canopy, transmission PAR under the canopy, reflected PAR on the canopy, reflected PAR under the canopy.  </w:t>
        <w:br/>
        <w:t>For orchard and white poplar forest, to measure the incoming PAR outside of the canopy, transmission PAR under the canopy.</w:t>
        <w:br/>
        <w:br/>
        <w:t>Corresponding data:</w:t>
        <w:br/>
        <w:t>Land cover, plant height, crop rows identification</w:t>
      </w:r>
    </w:p>
    <w:p>
      <w:r>
        <w:rPr>
          <w:sz w:val="32"/>
        </w:rPr>
        <w:t>2、Keywords</w:t>
      </w:r>
    </w:p>
    <w:p>
      <w:pPr>
        <w:ind w:left="432"/>
      </w:pPr>
      <w:r>
        <w:rPr>
          <w:sz w:val="22"/>
        </w:rPr>
        <w:t>Theme：</w:t>
      </w:r>
      <w:r>
        <w:rPr>
          <w:sz w:val="22"/>
        </w:rPr>
        <w:t>Photosynthetically active radiation</w:t>
      </w:r>
      <w:r>
        <w:t>,</w:t>
      </w:r>
      <w:r>
        <w:rPr>
          <w:sz w:val="22"/>
        </w:rPr>
        <w:t>Canopy incident radiation</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2012-06-18</w:t>
      </w:r>
      <w:r>
        <w:t xml:space="preserve">, </w:t>
      </w:r>
      <w:r>
        <w:rPr>
          <w:sz w:val="22"/>
        </w:rPr>
        <w:t>2012-07-08</w:t>
      </w:r>
      <w:r>
        <w:t xml:space="preserve">, </w:t>
      </w:r>
      <w:r>
        <w:rPr>
          <w:sz w:val="22"/>
        </w:rPr>
        <w:t>2012-06-28</w:t>
      </w:r>
      <w:r>
        <w:t xml:space="preserve">, </w:t>
      </w:r>
      <w:r>
        <w:rPr>
          <w:sz w:val="22"/>
        </w:rPr>
        <w:t>2012</w:t>
      </w:r>
      <w:r>
        <w:t xml:space="preserve">, </w:t>
      </w:r>
      <w:r>
        <w:rPr>
          <w:sz w:val="22"/>
        </w:rPr>
        <w:t>2012-06-23</w:t>
      </w:r>
      <w:r>
        <w:t xml:space="preserve">, </w:t>
      </w:r>
      <w:r>
        <w:rPr>
          <w:sz w:val="22"/>
        </w:rPr>
        <w:t>2012-05-30</w:t>
      </w:r>
      <w:r>
        <w:t xml:space="preserve">, </w:t>
      </w:r>
      <w:r>
        <w:rPr>
          <w:sz w:val="22"/>
        </w:rPr>
        <w:t>2012-05-26</w:t>
      </w:r>
      <w:r>
        <w:t xml:space="preserve">, </w:t>
      </w:r>
      <w:r>
        <w:rPr>
          <w:sz w:val="22"/>
        </w:rPr>
        <w:t>2012-06-01</w:t>
      </w:r>
      <w:r>
        <w:t xml:space="preserve">, </w:t>
      </w:r>
      <w:r>
        <w:rPr>
          <w:sz w:val="22"/>
        </w:rPr>
        <w:t>2012-06-29</w:t>
      </w:r>
      <w:r>
        <w:t xml:space="preserve">, </w:t>
      </w:r>
      <w:r>
        <w:rPr>
          <w:sz w:val="22"/>
        </w:rPr>
        <w:t>2012-06-24</w:t>
      </w:r>
      <w:r>
        <w:t xml:space="preserve">, </w:t>
      </w:r>
      <w:r>
        <w:rPr>
          <w:sz w:val="22"/>
        </w:rPr>
        <w:t>2012-06-02</w:t>
      </w:r>
      <w:r>
        <w:t xml:space="preserve">, </w:t>
      </w:r>
      <w:r>
        <w:rPr>
          <w:sz w:val="22"/>
        </w:rPr>
        <w:t>2012-06-19</w:t>
      </w:r>
      <w:r>
        <w:t xml:space="preserve">, </w:t>
      </w:r>
      <w:r>
        <w:rPr>
          <w:sz w:val="22"/>
        </w:rPr>
        <w:t>2012-05-28</w:t>
      </w:r>
      <w:r>
        <w:t xml:space="preserve">, </w:t>
      </w:r>
      <w:r>
        <w:rPr>
          <w:sz w:val="22"/>
        </w:rPr>
        <w:t>2012-06-07</w:t>
      </w:r>
      <w:r>
        <w:t xml:space="preserve">, </w:t>
      </w:r>
      <w:r>
        <w:rPr>
          <w:sz w:val="22"/>
        </w:rPr>
        <w:t>2012-06-08</w:t>
      </w:r>
      <w:r>
        <w:t xml:space="preserve">, </w:t>
      </w:r>
      <w:r>
        <w:rPr>
          <w:sz w:val="22"/>
        </w:rPr>
        <w:t>2012-05-24</w:t>
      </w:r>
      <w:r>
        <w:t xml:space="preserve">, </w:t>
      </w:r>
      <w:r>
        <w:rPr>
          <w:sz w:val="22"/>
        </w:rPr>
        <w:t>2012-06-11</w:t>
      </w:r>
      <w:r>
        <w:t xml:space="preserve">, </w:t>
      </w:r>
      <w:r>
        <w:rPr>
          <w:sz w:val="22"/>
        </w:rPr>
        <w:t>2012-06-16</w:t>
      </w:r>
      <w:r>
        <w:t xml:space="preserve">, </w:t>
      </w:r>
      <w:r>
        <w:rPr>
          <w:sz w:val="22"/>
        </w:rPr>
        <w:t>2012-06-30</w:t>
      </w:r>
      <w:r>
        <w:t xml:space="preserve">, </w:t>
      </w:r>
      <w:r>
        <w:rPr>
          <w:sz w:val="22"/>
        </w:rPr>
        <w:t>2012-05-25</w:t>
      </w:r>
      <w:r>
        <w:t xml:space="preserve">, </w:t>
      </w:r>
      <w:r>
        <w:rPr>
          <w:sz w:val="22"/>
        </w:rPr>
        <w:t>2012-07-03</w:t>
      </w:r>
      <w:r>
        <w:t xml:space="preserve">, </w:t>
      </w:r>
      <w:r>
        <w:rPr>
          <w:sz w:val="22"/>
        </w:rPr>
        <w:t>2012-05-29</w:t>
      </w:r>
      <w:r>
        <w:t xml:space="preserve">, </w:t>
      </w:r>
      <w:r>
        <w:rPr>
          <w:sz w:val="22"/>
        </w:rPr>
        <w:t>2012-06-10</w:t>
      </w:r>
      <w:r>
        <w:t xml:space="preserve">, </w:t>
      </w:r>
      <w:r>
        <w:rPr>
          <w:sz w:val="22"/>
        </w:rPr>
        <w:t>2012-06-03</w:t>
      </w:r>
      <w:r>
        <w:t xml:space="preserve">, </w:t>
      </w:r>
      <w:r>
        <w:rPr>
          <w:sz w:val="22"/>
        </w:rPr>
        <w:t>2012-06-15</w:t>
      </w:r>
    </w:p>
    <w:p>
      <w:r>
        <w:rPr>
          <w:sz w:val="32"/>
        </w:rPr>
        <w:t>3、Data details</w:t>
      </w:r>
    </w:p>
    <w:p>
      <w:pPr>
        <w:ind w:left="432"/>
      </w:pPr>
      <w:r>
        <w:rPr>
          <w:sz w:val="22"/>
        </w:rPr>
        <w:t>1.Scale：None</w:t>
      </w:r>
    </w:p>
    <w:p>
      <w:pPr>
        <w:ind w:left="432"/>
      </w:pPr>
      <w:r>
        <w:rPr>
          <w:sz w:val="22"/>
        </w:rPr>
        <w:t>2.Projection：4326</w:t>
      </w:r>
    </w:p>
    <w:p>
      <w:pPr>
        <w:ind w:left="432"/>
      </w:pPr>
      <w:r>
        <w:rPr>
          <w:sz w:val="22"/>
        </w:rPr>
        <w:t>3.Filesize：0.124MB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2012-05-01 10:36:00+00:00</w:t>
      </w:r>
      <w:r>
        <w:rPr>
          <w:sz w:val="22"/>
        </w:rPr>
        <w:t>--</w:t>
      </w:r>
      <w:r>
        <w:rPr>
          <w:sz w:val="22"/>
        </w:rPr>
        <w:t>2012-07-31 10:36:00+00:00</w:t>
      </w:r>
    </w:p>
    <w:p>
      <w:r>
        <w:rPr>
          <w:sz w:val="32"/>
        </w:rPr>
        <w:t>6、Reference method</w:t>
      </w:r>
    </w:p>
    <w:p>
      <w:pPr>
        <w:ind w:left="432"/>
      </w:pPr>
      <w:r>
        <w:rPr>
          <w:sz w:val="22"/>
        </w:rPr>
        <w:t xml:space="preserve">References to data: </w:t>
      </w:r>
    </w:p>
    <w:p>
      <w:pPr>
        <w:ind w:left="432" w:firstLine="432"/>
      </w:pPr>
      <w:r>
        <w:t>MA Mingguo. HiWATER: Dataset of vegetation FPAR in the middle of Heihe River Basin form May to July, 2015. A Big Earth Data Platform for Three Poles, doi:10.3972/hiwater.044.2013.db</w:t>
      </w:r>
      <w:r>
        <w:rPr>
          <w:sz w:val="22"/>
        </w:rPr>
        <w:t>2018</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