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cropland station, 2015)</w:t>
      </w:r>
    </w:p>
    <w:p>
      <w:r>
        <w:rPr>
          <w:sz w:val="32"/>
        </w:rPr>
        <w:t>1、Description</w:t>
      </w:r>
    </w:p>
    <w:p>
      <w:pPr>
        <w:ind w:firstLine="432"/>
      </w:pPr>
      <w:r>
        <w:rPr>
          <w:sz w:val="22"/>
        </w:rPr>
        <w:t>This data set contains data of meteorological elements observation system of farmland station downstream of heihe hydrometeorological observation network from January 1, 2015 to October 29, 2015.The station is located at sidao bridge, dalai hubu town, ejin banner, Inner Mongolia.The latitude and longitude of the observation point are 101.1338e, 42.0048n, and 875m above sea level.The four-component radiometer is installed at 6m, facing due south;The two infrared thermometer sensors are installed at the position of 6m, facing south, and the probe is facing vertically downward.The two photosynthetic radiometers are installed at the position of 6m, facing due south, and the probes are vertically up and down in one direction.The soil temperature probe is buried at 0cm on the surface, 2cm and 4cm underground, and 2m to the south of the meteorological tower.The soil moisture sensors are respectively buried 2cm and 4cm underground, in the south due to 2m from the meteorological tower.The soil hot flow plates (3) are successively buried in the ground 6cm away from the weather tower 2m due south.</w:t>
        <w:br/>
        <w:t>Radiation observation projects are: four components (DR, UR, DLR_Cor, ULR_Cor, Rn) (unit: watts per square meter), the surface radiation temperature (IRT_1, IRT_2) (unit: c), soil heat flux (Gs_1, Gs_2, Gs_3) (unit: watts per square meter), soil temperature (Ts_0cm Ts_2cm Ts_4cm) (unit: c), soil moisture (Ms_2cm, Ms_4cm) (unit:Volume water content, percentage), up and down photosynthetic effective radiation (PAR_up, PAR_down) (unit: micromole/m s).</w:t>
        <w:br/>
        <w:t>Processing and quality control of observation data :(1) ensure 144 data per day (every 10min). If data is missing, it will be marked by -6999;Due to data storage problems, data was missing from September 25 to October 01, 2015;Soil heat flux of 3 and 0cm soil temperature was missing between 6.14-6.22 due to sensor problems.Due to sensor problems, the soil temperature of 0cm occasionally appeared problems between 6.09 and 9.22.Soil heat flux 2 was missing between 10.17 and 10.29 due to sensor problems.(2)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2015-9-10-10:30;(6) the naming rule is: AWS+ site name.</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cropland station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3.Filesize：11.3MB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north：42.0048</w:t>
            </w:r>
          </w:p>
        </w:tc>
        <w:tc>
          <w:tcPr>
            <w:tcW w:type="dxa" w:w="2880"/>
          </w:tcPr>
          <w:p>
            <w:r>
              <w:t>-</w:t>
            </w:r>
          </w:p>
        </w:tc>
      </w:tr>
      <w:tr>
        <w:tc>
          <w:tcPr>
            <w:tcW w:type="dxa" w:w="2880"/>
          </w:tcPr>
          <w:p>
            <w:r>
              <w:t>west：101.1338</w:t>
            </w:r>
          </w:p>
        </w:tc>
        <w:tc>
          <w:tcPr>
            <w:tcW w:type="dxa" w:w="2880"/>
          </w:tcPr>
          <w:p>
            <w:r>
              <w:t>-</w:t>
            </w:r>
          </w:p>
        </w:tc>
        <w:tc>
          <w:tcPr>
            <w:tcW w:type="dxa" w:w="2880"/>
          </w:tcPr>
          <w:p>
            <w:r>
              <w:t>east：101.1338</w:t>
            </w:r>
          </w:p>
        </w:tc>
      </w:tr>
      <w:tr>
        <w:tc>
          <w:tcPr>
            <w:tcW w:type="dxa" w:w="2880"/>
          </w:tcPr>
          <w:p>
            <w:r>
              <w:t>-</w:t>
            </w:r>
          </w:p>
        </w:tc>
        <w:tc>
          <w:tcPr>
            <w:tcW w:type="dxa" w:w="2880"/>
          </w:tcPr>
          <w:p>
            <w:r>
              <w:t>south：42.0048</w:t>
            </w:r>
          </w:p>
        </w:tc>
        <w:tc>
          <w:tcPr>
            <w:tcW w:type="dxa" w:w="2880"/>
          </w:tcPr>
          <w:p>
            <w:r>
              <w:t>-</w:t>
            </w:r>
          </w:p>
        </w:tc>
      </w:tr>
    </w:tbl>
    <w:p>
      <w:r>
        <w:rPr>
          <w:sz w:val="32"/>
        </w:rPr>
        <w:t>5、Time frame:</w:t>
      </w:r>
      <w:r>
        <w:rPr>
          <w:sz w:val="22"/>
        </w:rPr>
        <w:t>2015-01-11 16:00:00+00:00</w:t>
      </w:r>
      <w:r>
        <w:rPr>
          <w:sz w:val="22"/>
        </w:rPr>
        <w:t>--</w:t>
      </w:r>
      <w:r>
        <w:rPr>
          <w:sz w:val="22"/>
        </w:rPr>
        <w:t>2016-01-10 16:00:00+00:00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(an automatic weather station of Sidaoqiao cropland station, 2015). A Big Earth Data Platform for Three Poles, doi:10.3972/hiwater.320.2016.db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