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A’rou shady slope station, 2014)</w:t>
      </w:r>
    </w:p>
    <w:p>
      <w:r>
        <w:rPr>
          <w:sz w:val="32"/>
        </w:rPr>
        <w:t>1、Description</w:t>
      </w:r>
    </w:p>
    <w:p>
      <w:pPr>
        <w:ind w:firstLine="432"/>
      </w:pPr>
      <w:r>
        <w:rPr>
          <w:sz w:val="22"/>
        </w:rPr>
        <w:t>This data set contains meteorological element observation data from January 1, 2014 to December 31, 2014 at the aruyinpo station, upstream of heihe hydrometeorological observation network.The station is located in the south of ahrou township, qilian county, qinghai province.The longitude and latitude of the observation point are 100.4108E, 37.9841N and 3536m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surface thermometers were installed at 6m, facing due south, and the probe facing vertically downward;Two photosynthetically active radiators were installed at 6m, facing due south, and one probe was vertically upward and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(unit:(unit: Ts_0cm, Ts_4cm, Ts_10cm, Ts_20cm, Ts_40cm, Ts_80cm, Ts_120cm, Ts_160cm) (unit: Celsius), soil moisture (Ms_4cm, Ms_10cm, Ms_20cm, Ms_40cm, Ms_80cm, Ms_120cm, Ms_160cm) (unit:Volumetric water content, percentage), upward and downward photosynthetically active radiation (PAR_up, PAR_down) (in micromol/m2 seconds).</w:t>
        <w:br/>
        <w:t>Processing and quality control of observed data :(1) ensure 144 pieces of data every day (every 10min), and mark by -6999 in case of data missing;The air temperature was between June 24, 2014 to June 28, 2014 and July 7, 2014 to August 24, 2014.Surface radiation temperature was between June 24, 2014 and July 4, 2014. Due to sensor problems, data was missing.The soil temperature was between June 24, 2014 and July 1, 2014. Due to the problem of the extension board of collector, data was missing.Due to problems in the power supply system, data was missing between December 3, 2014 and December 31, 2014.(2)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shady slope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3.Filesize：4.99MB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north：37.9841</w:t>
            </w:r>
          </w:p>
        </w:tc>
        <w:tc>
          <w:tcPr>
            <w:tcW w:type="dxa" w:w="2880"/>
          </w:tcPr>
          <w:p>
            <w:r>
              <w:t>-</w:t>
            </w:r>
          </w:p>
        </w:tc>
      </w:tr>
      <w:tr>
        <w:tc>
          <w:tcPr>
            <w:tcW w:type="dxa" w:w="2880"/>
          </w:tcPr>
          <w:p>
            <w:r>
              <w:t>west：100.4108</w:t>
            </w:r>
          </w:p>
        </w:tc>
        <w:tc>
          <w:tcPr>
            <w:tcW w:type="dxa" w:w="2880"/>
          </w:tcPr>
          <w:p>
            <w:r>
              <w:t>-</w:t>
            </w:r>
          </w:p>
        </w:tc>
        <w:tc>
          <w:tcPr>
            <w:tcW w:type="dxa" w:w="2880"/>
          </w:tcPr>
          <w:p>
            <w:r>
              <w:t>east：100.4108</w:t>
            </w:r>
          </w:p>
        </w:tc>
      </w:tr>
      <w:tr>
        <w:tc>
          <w:tcPr>
            <w:tcW w:type="dxa" w:w="2880"/>
          </w:tcPr>
          <w:p>
            <w:r>
              <w:t>-</w:t>
            </w:r>
          </w:p>
        </w:tc>
        <w:tc>
          <w:tcPr>
            <w:tcW w:type="dxa" w:w="2880"/>
          </w:tcPr>
          <w:p>
            <w:r>
              <w:t>south：37.9841</w:t>
            </w:r>
          </w:p>
        </w:tc>
        <w:tc>
          <w:tcPr>
            <w:tcW w:type="dxa" w:w="2880"/>
          </w:tcPr>
          <w:p>
            <w:r>
              <w:t>-</w:t>
            </w:r>
          </w:p>
        </w:tc>
      </w:tr>
    </w:tbl>
    <w:p>
      <w:r>
        <w:rPr>
          <w:sz w:val="32"/>
        </w:rPr>
        <w:t>5、Time frame:</w:t>
      </w:r>
      <w:r>
        <w:rPr>
          <w:sz w:val="22"/>
        </w:rPr>
        <w:t>2014-01-13 00:00:00+00:00</w:t>
      </w:r>
      <w:r>
        <w:rPr>
          <w:sz w:val="22"/>
        </w:rPr>
        <w:t>--</w:t>
      </w:r>
      <w:r>
        <w:rPr>
          <w:sz w:val="22"/>
        </w:rPr>
        <w:t>2015-01-12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A’rou shady slope station, 2014). A Big Earth Data Platform for Three Poles, doi:10.3972/hiwater.250.2015.db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