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Antarctica Ice Sheet Mass Changes from Satellite Gravimetry (2002-2019)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the Antarctica ice sheet mass balance estimated from satellite gravimetry data, April 2002 to December 2019. The satellite measured gravity data mainly come from the joint NASA/DLR mission, Gravity Recovery And Climate Exepriment (GRACE, April 2002 to June 2017), and its successor, GRACE-FO (June 2018 till present). Considering the ~1-year data gap between GRACE and GRACE-FO, we extra include gravity data estimated from GPS tracking data of ESA's Swarm 3-satellite constellation. The GRACE data used in this study are weighted mean of CSR, GFZ, JPL and OSU produced solutions. The post-processing includes: replacing GRACE degree-1, C20 and C30 spherical harmonic coefficients with SLR estimates, destriping filtering, 300-km Gaussian smoothing, GIA correction using ICE6-G_D (VM5a) model, leakage reduction using forward modeling method and ellipsoidal correction.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Others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Antarctica</w:t>
        <w:br/>
      </w:r>
      <w:r>
        <w:rPr>
          <w:sz w:val="22"/>
        </w:rPr>
        <w:t>Time：</w:t>
      </w:r>
      <w:r>
        <w:rPr>
          <w:sz w:val="22"/>
        </w:rPr>
        <w:t>2002 to 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2002-03-31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C.K.  Shum. Antarctica Ice Sheet Mass Changes from Satellite Gravimetry (2002-2019). A Big Earth Data Platform for Three Poles, 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C.K.  Shum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ckshum@osu.edu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