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Tree age data sampled from different glacier moraines in the central Himalayas</w:t>
      </w:r>
    </w:p>
    <w:p>
      <w:r>
        <w:rPr>
          <w:sz w:val="32"/>
        </w:rPr>
        <w:t>1、Description</w:t>
      </w:r>
    </w:p>
    <w:p>
      <w:pPr>
        <w:ind w:firstLine="432"/>
      </w:pPr>
      <w:r>
        <w:rPr>
          <w:sz w:val="22"/>
        </w:rPr>
        <w:t>Data set contains tree age of trees growing at different glacier moraines in the central Himalayas. The data were obtained using tree ring samples. Cores samples were collected (almost near to the ground level to estimate the minimum age of the related moraine) using an increment borer. Samples were processed by using standard dendrochronological techniques.</w:t>
      </w:r>
    </w:p>
    <w:p>
      <w:r>
        <w:rPr>
          <w:sz w:val="32"/>
        </w:rPr>
        <w:t>2、Keywords</w:t>
      </w:r>
    </w:p>
    <w:p>
      <w:pPr>
        <w:ind w:left="432"/>
      </w:pPr>
      <w:r>
        <w:rPr>
          <w:sz w:val="22"/>
        </w:rPr>
        <w:t>Theme：</w:t>
      </w:r>
      <w:r>
        <w:rPr>
          <w:sz w:val="22"/>
        </w:rPr>
        <w:t>Vegetation</w:t>
      </w:r>
      <w:r>
        <w:t>,</w:t>
      </w:r>
      <w:r>
        <w:rPr>
          <w:sz w:val="22"/>
        </w:rPr>
        <w:t>Tree ring</w:t>
      </w:r>
      <w:r>
        <w:t>,</w:t>
      </w:r>
      <w:r>
        <w:rPr>
          <w:sz w:val="22"/>
        </w:rPr>
        <w:t>Moraine</w:t>
      </w:r>
      <w:r>
        <w:t>,</w:t>
      </w:r>
      <w:r>
        <w:rPr>
          <w:sz w:val="22"/>
        </w:rPr>
        <w:t>Paleoclimate Reconstruction</w:t>
        <w:br/>
      </w:r>
      <w:r>
        <w:rPr>
          <w:sz w:val="22"/>
        </w:rPr>
        <w:t>Discipline：</w:t>
      </w:r>
      <w:r>
        <w:rPr>
          <w:sz w:val="22"/>
        </w:rPr>
        <w:t>Terrestrial Surface</w:t>
      </w:r>
      <w:r>
        <w:t>,</w:t>
      </w:r>
      <w:r>
        <w:rPr>
          <w:sz w:val="22"/>
        </w:rPr>
        <w:t>Palaeoenvironment</w:t>
        <w:br/>
      </w:r>
      <w:r>
        <w:rPr>
          <w:sz w:val="22"/>
        </w:rPr>
        <w:t>Places：</w:t>
      </w:r>
      <w:r>
        <w:rPr>
          <w:sz w:val="22"/>
        </w:rPr>
        <w:t>Himalayas</w:t>
        <w:br/>
      </w:r>
      <w:r>
        <w:rPr>
          <w:sz w:val="22"/>
        </w:rPr>
        <w:t>Time：</w:t>
      </w:r>
      <w:r>
        <w:rPr>
          <w:sz w:val="22"/>
        </w:rPr>
        <w:t>past 200 years</w:t>
      </w:r>
    </w:p>
    <w:p>
      <w:r>
        <w:rPr>
          <w:sz w:val="32"/>
        </w:rPr>
        <w:t>3、Data details</w:t>
      </w:r>
    </w:p>
    <w:p>
      <w:pPr>
        <w:ind w:left="432"/>
      </w:pPr>
      <w:r>
        <w:rPr>
          <w:sz w:val="22"/>
        </w:rPr>
        <w:t>1.Scale：None</w:t>
      </w:r>
    </w:p>
    <w:p>
      <w:pPr>
        <w:ind w:left="432"/>
      </w:pPr>
      <w:r>
        <w:rPr>
          <w:sz w:val="22"/>
        </w:rPr>
        <w:t>2.Projection：</w:t>
      </w:r>
    </w:p>
    <w:p>
      <w:pPr>
        <w:ind w:left="432"/>
      </w:pPr>
      <w:r>
        <w:rPr>
          <w:sz w:val="22"/>
        </w:rPr>
        <w:t>3.Filesize：17.1MB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north：28.39</w:t>
            </w:r>
          </w:p>
        </w:tc>
        <w:tc>
          <w:tcPr>
            <w:tcW w:type="dxa" w:w="2880"/>
          </w:tcPr>
          <w:p>
            <w:r>
              <w:t>-</w:t>
            </w:r>
          </w:p>
        </w:tc>
      </w:tr>
      <w:tr>
        <w:tc>
          <w:tcPr>
            <w:tcW w:type="dxa" w:w="2880"/>
          </w:tcPr>
          <w:p>
            <w:r>
              <w:t>west：84.0</w:t>
            </w:r>
          </w:p>
        </w:tc>
        <w:tc>
          <w:tcPr>
            <w:tcW w:type="dxa" w:w="2880"/>
          </w:tcPr>
          <w:p>
            <w:r>
              <w:t>-</w:t>
            </w:r>
          </w:p>
        </w:tc>
        <w:tc>
          <w:tcPr>
            <w:tcW w:type="dxa" w:w="2880"/>
          </w:tcPr>
          <w:p>
            <w:r>
              <w:t>east：84.02</w:t>
            </w:r>
          </w:p>
        </w:tc>
      </w:tr>
      <w:tr>
        <w:tc>
          <w:tcPr>
            <w:tcW w:type="dxa" w:w="2880"/>
          </w:tcPr>
          <w:p>
            <w:r>
              <w:t>-</w:t>
            </w:r>
          </w:p>
        </w:tc>
        <w:tc>
          <w:tcPr>
            <w:tcW w:type="dxa" w:w="2880"/>
          </w:tcPr>
          <w:p>
            <w:r>
              <w:t>south：28.38</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SHER  Muhammad, SIGDEL  Shalik Ram, ZHNAG  Hui, LIANG   Eryuan, ZHU  Haifeng. Tree age data sampled from different glacier moraines in the central Himalayas. A Big Earth Data Platform for Three Poles, doi:10.11888/Paleoenv.tpdc.270340</w:t>
      </w:r>
      <w:r>
        <w:rPr>
          <w:sz w:val="22"/>
        </w:rPr>
        <w:t>2020</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r>
        <w:rPr>
          <w:sz w:val="22"/>
        </w:rPr>
        <w:t>National Natural Science Foundation of China</w:t>
        <w:br/>
      </w:r>
    </w:p>
    <w:p>
      <w:r>
        <w:rPr>
          <w:sz w:val="32"/>
        </w:rPr>
        <w:t>8、Data resource provider</w:t>
      </w:r>
    </w:p>
    <w:p>
      <w:pPr>
        <w:ind w:left="432"/>
      </w:pPr>
      <w:r>
        <w:rPr>
          <w:sz w:val="22"/>
        </w:rPr>
        <w:t xml:space="preserve">name: </w:t>
      </w:r>
      <w:r>
        <w:rPr>
          <w:sz w:val="22"/>
        </w:rPr>
        <w:t>ZHU  Haifeng</w:t>
        <w:br/>
      </w:r>
      <w:r>
        <w:rPr>
          <w:sz w:val="22"/>
        </w:rPr>
        <w:t xml:space="preserve">unit: </w:t>
      </w:r>
      <w:r>
        <w:rPr>
          <w:sz w:val="22"/>
        </w:rPr>
        <w:br/>
      </w:r>
      <w:r>
        <w:rPr>
          <w:sz w:val="22"/>
        </w:rPr>
        <w:t xml:space="preserve">email: </w:t>
      </w:r>
      <w:r>
        <w:rPr>
          <w:sz w:val="22"/>
        </w:rPr>
        <w:t>zhuhf@itpcas.ac.cn</w:t>
        <w:br/>
        <w:br/>
      </w:r>
      <w:r>
        <w:rPr>
          <w:sz w:val="22"/>
        </w:rPr>
        <w:t xml:space="preserve">name: </w:t>
      </w:r>
      <w:r>
        <w:rPr>
          <w:sz w:val="22"/>
        </w:rPr>
        <w:t>SIGDEL  Shalik Ram</w:t>
        <w:br/>
      </w:r>
      <w:r>
        <w:rPr>
          <w:sz w:val="22"/>
        </w:rPr>
        <w:t xml:space="preserve">unit: </w:t>
      </w:r>
      <w:r>
        <w:rPr>
          <w:sz w:val="22"/>
        </w:rPr>
        <w:br/>
      </w:r>
      <w:r>
        <w:rPr>
          <w:sz w:val="22"/>
        </w:rPr>
        <w:t xml:space="preserve">email: </w:t>
      </w:r>
      <w:r>
        <w:rPr>
          <w:sz w:val="22"/>
        </w:rPr>
        <w:t>srsigdel@itphammad@icimod.org,</w:t>
        <w:br/>
        <w:br/>
      </w:r>
      <w:r>
        <w:rPr>
          <w:sz w:val="22"/>
        </w:rPr>
        <w:t xml:space="preserve">name: </w:t>
      </w:r>
      <w:r>
        <w:rPr>
          <w:sz w:val="22"/>
        </w:rPr>
        <w:t>ZHNAG  Hui</w:t>
        <w:br/>
      </w:r>
      <w:r>
        <w:rPr>
          <w:sz w:val="22"/>
        </w:rPr>
        <w:t xml:space="preserve">unit: </w:t>
      </w:r>
      <w:r>
        <w:rPr>
          <w:sz w:val="22"/>
        </w:rPr>
        <w:br/>
      </w:r>
      <w:r>
        <w:rPr>
          <w:sz w:val="22"/>
        </w:rPr>
        <w:t xml:space="preserve">email: </w:t>
      </w:r>
      <w:r>
        <w:rPr>
          <w:sz w:val="22"/>
        </w:rPr>
        <w:t>zhanghui@itpcas.ac.cn</w:t>
        <w:br/>
        <w:br/>
      </w:r>
      <w:r>
        <w:rPr>
          <w:sz w:val="22"/>
        </w:rPr>
        <w:t xml:space="preserve">name: </w:t>
      </w:r>
      <w:r>
        <w:rPr>
          <w:sz w:val="22"/>
        </w:rPr>
        <w:t>SHER  Muhammad</w:t>
        <w:br/>
      </w:r>
      <w:r>
        <w:rPr>
          <w:sz w:val="22"/>
        </w:rPr>
        <w:t xml:space="preserve">unit: </w:t>
      </w:r>
      <w:r>
        <w:rPr>
          <w:sz w:val="22"/>
        </w:rPr>
        <w:br/>
      </w:r>
      <w:r>
        <w:rPr>
          <w:sz w:val="22"/>
        </w:rPr>
        <w:t xml:space="preserve">email: </w:t>
      </w:r>
      <w:r>
        <w:rPr>
          <w:sz w:val="22"/>
        </w:rPr>
        <w:t>sher.muhammad@icimod.org</w:t>
        <w:br/>
        <w:br/>
      </w:r>
      <w:r>
        <w:rPr>
          <w:sz w:val="22"/>
        </w:rPr>
        <w:t xml:space="preserve">name: </w:t>
      </w:r>
      <w:r>
        <w:rPr>
          <w:sz w:val="22"/>
        </w:rPr>
        <w:t>LIANG   Eryuan</w:t>
        <w:br/>
      </w:r>
      <w:r>
        <w:rPr>
          <w:sz w:val="22"/>
        </w:rPr>
        <w:t xml:space="preserve">unit: </w:t>
      </w:r>
      <w:r>
        <w:rPr>
          <w:sz w:val="22"/>
        </w:rPr>
        <w:br/>
      </w:r>
      <w:r>
        <w:rPr>
          <w:sz w:val="22"/>
        </w:rPr>
        <w:t xml:space="preserve">email: </w:t>
      </w:r>
      <w:r>
        <w:rPr>
          <w:sz w:val="22"/>
        </w:rPr>
        <w:t>liangey@itpcas.ac.cn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