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(1990)</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1990</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1990-01-07 18:36:00+00:00</w:t>
      </w:r>
      <w:r>
        <w:rPr>
          <w:sz w:val="22"/>
        </w:rPr>
        <w:t>--</w:t>
      </w:r>
      <w:r>
        <w:rPr>
          <w:sz w:val="22"/>
        </w:rPr>
        <w:t>1991-01-06 18:36:00+00:00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(1990).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