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ground-based microwave scatterometer and snow parameter observations in the Binggou watershed experimental area on Mar. 16, 2008</w:t>
      </w:r>
    </w:p>
    <w:p>
      <w:r>
        <w:rPr>
          <w:sz w:val="32"/>
        </w:rPr>
        <w:t>1、Description</w:t>
      </w:r>
    </w:p>
    <w:p>
      <w:pPr>
        <w:ind w:firstLine="432"/>
      </w:pPr>
      <w:r>
        <w:rPr>
          <w:sz w:val="22"/>
        </w:rPr>
        <w:t>The dataset of ground-based microwave scatterometer and snow parameter observations was obtained in the Binggou watershed experimental area on Mar. 16, 2008.</w:t>
        <w:br/>
        <w:t xml:space="preserve">     Observation items included:</w:t>
        <w:br/>
        <w:t xml:space="preserve">     (1) Snow backscattering coefficient by the scatterometer</w:t>
        <w:br/>
        <w:t xml:space="preserve">     (2) Snow parameters as the snow surface temperature by the probe thermometer, snow grain size by the handheld microscope, snow density by the snow shovel, the snow surface temperature and the snow-soil interface temperature by the handheld infrared thermometer in BG-I.</w:t>
        <w:br/>
        <w:t xml:space="preserve">     (3) The snow spectrum by the portable ASD (Xinjiang Meteorological Administration) at the Dadongshu mountain pass; the major and minor axis and shape of the snow layer grain through the snow sieve.</w:t>
        <w:br/>
        <w:t xml:space="preserve">     (4) Snow albedo by the total radiometer from 10:29 to 15:00 </w:t>
        <w:br/>
        <w:t xml:space="preserve">     (5) Snow density, snow complex permittivity, snow volumetric moisture and snow gravimetric moisture by the Snowfork at the Dadongshu mountain pass</w:t>
        <w:br/>
        <w:t xml:space="preserve">     Two subfolders including raw data and preprocessed data were archived.</w:t>
      </w:r>
    </w:p>
    <w:p>
      <w:r>
        <w:rPr>
          <w:sz w:val="32"/>
        </w:rPr>
        <w:t>2、Keywords</w:t>
      </w:r>
    </w:p>
    <w:p>
      <w:pPr>
        <w:ind w:left="432"/>
      </w:pPr>
      <w:r>
        <w:rPr>
          <w:sz w:val="22"/>
        </w:rPr>
        <w:t>Theme：</w:t>
      </w:r>
      <w:r>
        <w:rPr>
          <w:sz w:val="22"/>
        </w:rPr>
        <w:t>Albedo</w:t>
      </w:r>
      <w:r>
        <w:t>,</w:t>
      </w:r>
      <w:r>
        <w:rPr>
          <w:sz w:val="22"/>
        </w:rPr>
        <w:t>Snow/ice temperature</w:t>
      </w:r>
      <w:r>
        <w:t>,</w:t>
      </w:r>
      <w:r>
        <w:rPr>
          <w:sz w:val="22"/>
        </w:rPr>
        <w:t>Snow depth</w:t>
      </w:r>
      <w:r>
        <w:t>,</w:t>
      </w:r>
      <w:r>
        <w:rPr>
          <w:sz w:val="22"/>
        </w:rPr>
        <w:t>Terrain spectrometer</w:t>
      </w:r>
      <w:r>
        <w:t>,</w:t>
      </w:r>
      <w:r>
        <w:rPr>
          <w:sz w:val="22"/>
        </w:rPr>
        <w:t>Snow</w:t>
      </w:r>
      <w:r>
        <w:t>,</w:t>
      </w:r>
      <w:r>
        <w:rPr>
          <w:sz w:val="22"/>
        </w:rPr>
        <w:t>Snow particle size</w:t>
      </w:r>
      <w:r>
        <w:t>,</w:t>
      </w:r>
      <w:r>
        <w:rPr>
          <w:sz w:val="22"/>
        </w:rPr>
        <w:t>Snow density</w:t>
      </w:r>
      <w:r>
        <w:t>,</w:t>
      </w:r>
      <w:r>
        <w:rPr>
          <w:sz w:val="22"/>
        </w:rPr>
        <w:t>Snow water equivalent</w:t>
      </w:r>
      <w:r>
        <w:t>,</w:t>
      </w:r>
      <w:r>
        <w:rPr>
          <w:sz w:val="22"/>
        </w:rPr>
        <w:t>Terrestrial Surface Remote Sensing</w:t>
      </w:r>
      <w:r>
        <w:t>,</w:t>
      </w:r>
      <w:r>
        <w:rPr>
          <w:sz w:val="22"/>
        </w:rPr>
        <w:t>Ground verification information</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Dadongshu pass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3.Filesize：85.4MB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2008-03-28 08:00:00+00:00</w:t>
      </w:r>
      <w:r>
        <w:rPr>
          <w:sz w:val="22"/>
        </w:rPr>
        <w:t>--</w:t>
      </w:r>
      <w:r>
        <w:rPr>
          <w:sz w:val="22"/>
        </w:rPr>
        <w:t>2008-03-28 08:00:00+00:00</w:t>
      </w:r>
    </w:p>
    <w:p>
      <w:r>
        <w:rPr>
          <w:sz w:val="32"/>
        </w:rPr>
        <w:t>6、Reference method</w:t>
      </w:r>
    </w:p>
    <w:p>
      <w:pPr>
        <w:ind w:left="432"/>
      </w:pPr>
      <w:r>
        <w:rPr>
          <w:sz w:val="22"/>
        </w:rPr>
        <w:t xml:space="preserve">References to data: </w:t>
      </w:r>
    </w:p>
    <w:p>
      <w:pPr>
        <w:ind w:left="432" w:firstLine="432"/>
      </w:pPr>
      <w:r>
        <w:t>QIN   Wei, MA   Zhongguo, MA Mingguo, CHANG   Cun. WATER: Dataset of ground-based microwave scatterometer and snow parameter observations in the Binggou watershed experimental area on Mar. 16, 2008. A Big Earth Data Platform for Three Poles, doi:10.3972/water973.0085.db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QIN   Wei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