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leaf water potential dataset in the downstream of the Heihe River Basin (2012)</w:t>
      </w:r>
    </w:p>
    <w:p>
      <w:r>
        <w:rPr>
          <w:sz w:val="32"/>
        </w:rPr>
        <w:t>1、Description</w:t>
      </w:r>
    </w:p>
    <w:p>
      <w:pPr>
        <w:ind w:firstLine="432"/>
      </w:pPr>
      <w:r>
        <w:rPr>
          <w:sz w:val="22"/>
        </w:rPr>
        <w:t>Leaf water potential is an important indicator of plant growth. In this project, Populus euphratica and Tamarix were selected in the lower reaches of Heihe River. Wp4c was used for 15 days to measure leaf water potential data before dawn, noon and sunset, which can provide basic data for understanding the growth conditions of desert plants.</w:t>
      </w:r>
    </w:p>
    <w:p>
      <w:r>
        <w:rPr>
          <w:sz w:val="32"/>
        </w:rPr>
        <w:t>2、Keywords</w:t>
      </w:r>
    </w:p>
    <w:p>
      <w:pPr>
        <w:ind w:left="432"/>
      </w:pPr>
      <w:r>
        <w:rPr>
          <w:sz w:val="22"/>
        </w:rPr>
        <w:t>Theme：</w:t>
      </w:r>
      <w:r>
        <w:rPr>
          <w:sz w:val="22"/>
        </w:rPr>
        <w:t>Vegetation</w:t>
      </w:r>
      <w:r>
        <w:t>,</w:t>
      </w:r>
      <w:r>
        <w:rPr>
          <w:sz w:val="22"/>
        </w:rPr>
        <w:t>Blade water content</w:t>
      </w:r>
      <w:r>
        <w:t>,</w:t>
      </w:r>
      <w:r>
        <w:rPr>
          <w:sz w:val="22"/>
        </w:rPr>
        <w:t>Evapotranspiration</w:t>
        <w:br/>
      </w:r>
      <w:r>
        <w:rPr>
          <w:sz w:val="22"/>
        </w:rPr>
        <w:t>Discipline：</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2012-05-22 20:01:00+00:00</w:t>
      </w:r>
      <w:r>
        <w:rPr>
          <w:sz w:val="22"/>
        </w:rPr>
        <w:t>--</w:t>
      </w:r>
      <w:r>
        <w:rPr>
          <w:sz w:val="22"/>
        </w:rPr>
        <w:t>2012-10-14 20:01:00+00:00</w:t>
      </w:r>
    </w:p>
    <w:p>
      <w:r>
        <w:rPr>
          <w:sz w:val="32"/>
        </w:rPr>
        <w:t>6、Reference method</w:t>
      </w:r>
    </w:p>
    <w:p>
      <w:pPr>
        <w:ind w:left="432"/>
      </w:pPr>
      <w:r>
        <w:rPr>
          <w:sz w:val="22"/>
        </w:rPr>
        <w:t xml:space="preserve">References to data: </w:t>
      </w:r>
    </w:p>
    <w:p>
      <w:pPr>
        <w:ind w:left="432" w:firstLine="432"/>
      </w:pPr>
      <w:r>
        <w:t>The leaf water potential dataset in the downstream of the Heihe River Basin (2012). A Big Earth Data Platform for Three Poles, doi:10.3972/heihe.015.2014.db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