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BRDF observations in the Linze station foci experimental area</w:t>
      </w:r>
    </w:p>
    <w:p>
      <w:r>
        <w:rPr>
          <w:sz w:val="32"/>
        </w:rPr>
        <w:t>1、Description</w:t>
      </w:r>
    </w:p>
    <w:p>
      <w:pPr>
        <w:ind w:firstLine="432"/>
      </w:pPr>
      <w:r>
        <w:rPr>
          <w:sz w:val="22"/>
        </w:rPr>
        <w:t>The dataset of BRDF observations was obtained in the Linze station foci experimental area from May 25 to Jul. 11, 2008. Spectrum of the maize field quadrate and desert scrub quadrate in Wulidun farmland (May 25, 28, 30, Jun. 29 and Jul. 11), the desert transit zone strip (May 28 and 30) and Linze station quadrates (Jun. 25, 30 and Jul. 9) was measured by ASD Spectroradiometer (350～2 500 nm) from BNU, the reference board (40% before Jun. 15 and 20% hereafter), two observation platforms of BNU make and one of Institute of Remote Sensing Applications make. Raw spectral data were archived as binary files, which were recorded daily in detail, and pre-processed data on reflectance and transmittivity were archived as text files (.txt).</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Canopy spectrum</w:t>
      </w:r>
      <w:r>
        <w:t>,</w:t>
      </w:r>
      <w:r>
        <w:rPr>
          <w:sz w:val="22"/>
        </w:rPr>
        <w:t>Ground object spectral</w:t>
      </w:r>
      <w:r>
        <w:t>,</w:t>
      </w:r>
      <w:r>
        <w:rPr>
          <w:sz w:val="22"/>
        </w:rPr>
        <w:t>Terrain spectrometer</w:t>
      </w:r>
      <w:r>
        <w:t>,</w:t>
      </w:r>
      <w:r>
        <w:rPr>
          <w:sz w:val="22"/>
        </w:rPr>
        <w:t>Vegetation</w:t>
      </w:r>
      <w:r>
        <w:t>,</w:t>
      </w:r>
      <w:r>
        <w:rPr>
          <w:sz w:val="22"/>
        </w:rPr>
        <w:t>Terrestrial Surface Remote Sensing</w:t>
      </w:r>
      <w:r>
        <w:t>,</w:t>
      </w:r>
      <w:r>
        <w:rPr>
          <w:sz w:val="22"/>
        </w:rPr>
        <w:t>Canopy reflectance</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2008-05-25</w:t>
      </w:r>
      <w:r>
        <w:t xml:space="preserve">, </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3.Filesize：71.1MB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2008-06-11 00:00:00+00:00</w:t>
      </w:r>
      <w:r>
        <w:rPr>
          <w:sz w:val="22"/>
        </w:rPr>
        <w:t>--</w:t>
      </w:r>
      <w:r>
        <w:rPr>
          <w:sz w:val="22"/>
        </w:rPr>
        <w:t>2008-07-28 00:00:00+00:00</w:t>
      </w:r>
    </w:p>
    <w:p>
      <w:r>
        <w:rPr>
          <w:sz w:val="32"/>
        </w:rPr>
        <w:t>6、Reference method</w:t>
      </w:r>
    </w:p>
    <w:p>
      <w:pPr>
        <w:ind w:left="432"/>
      </w:pPr>
      <w:r>
        <w:rPr>
          <w:sz w:val="22"/>
        </w:rPr>
        <w:t xml:space="preserve">References to data: </w:t>
      </w:r>
    </w:p>
    <w:p>
      <w:pPr>
        <w:ind w:left="432" w:firstLine="432"/>
      </w:pPr>
      <w:r>
        <w:t>WANG   Yang, LI  Shihua, YU   Yingjie. WATER: Dataset of BRDF observations in the Linze station foci experimental area. A Big Earth Data Platform for Three Poles, doi:10.3972/water973.0299.db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