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FAPAR field measured datasets in Heihe basin (2011)</w:t>
      </w:r>
    </w:p>
    <w:p>
      <w:r>
        <w:rPr>
          <w:sz w:val="32"/>
        </w:rPr>
        <w:t>1、Description</w:t>
      </w:r>
    </w:p>
    <w:p>
      <w:pPr>
        <w:ind w:firstLine="432"/>
      </w:pPr>
      <w:r>
        <w:rPr>
          <w:sz w:val="22"/>
        </w:rPr>
        <w:t>This data includes the fAPAR and Lai data collected in 2011. The acquisition equipment is SunScan and LAI-2000. Among them, fAPAR measures 4 times of spread value. The sampling points are located in Zhangye agricultural demonstration base on July 30, 2011, next to national highway 312 in Ejina banner on August 4, sandaoqiao in Ejina banner on August 5 and Jiuquan Satellite Launch Center on August 6, 2011. Around Zhangye from July 4 to July 15, 2012.</w:t>
      </w:r>
    </w:p>
    <w:p>
      <w:r>
        <w:rPr>
          <w:sz w:val="32"/>
        </w:rPr>
        <w:t>2、Keywords</w:t>
      </w:r>
    </w:p>
    <w:p>
      <w:pPr>
        <w:ind w:left="432"/>
      </w:pPr>
      <w:r>
        <w:rPr>
          <w:sz w:val="22"/>
        </w:rPr>
        <w:t>Theme：</w:t>
      </w:r>
      <w:r>
        <w:rPr>
          <w:sz w:val="22"/>
        </w:rPr>
        <w:t>Photosynthetically active radiation</w:t>
      </w:r>
      <w:r>
        <w:t>,</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Zhangye</w:t>
      </w:r>
      <w:r>
        <w:t xml:space="preserve">, </w:t>
      </w:r>
      <w:r>
        <w:rPr>
          <w:sz w:val="22"/>
        </w:rPr>
        <w:t>Ejinaqi</w:t>
      </w:r>
      <w:r>
        <w:t xml:space="preserve">, </w:t>
      </w:r>
      <w:r>
        <w:rPr>
          <w:sz w:val="22"/>
        </w:rPr>
        <w:t>Jiuquan</w:t>
        <w:br/>
      </w:r>
      <w:r>
        <w:rPr>
          <w:sz w:val="22"/>
        </w:rPr>
        <w:t>Time：</w:t>
      </w:r>
      <w:r>
        <w:rPr>
          <w:sz w:val="22"/>
        </w:rPr>
        <w:t>2011</w:t>
      </w:r>
    </w:p>
    <w:p>
      <w:r>
        <w:rPr>
          <w:sz w:val="32"/>
        </w:rPr>
        <w:t>3、Data details</w:t>
      </w:r>
    </w:p>
    <w:p>
      <w:pPr>
        <w:ind w:left="432"/>
      </w:pPr>
      <w:r>
        <w:rPr>
          <w:sz w:val="22"/>
        </w:rPr>
        <w:t>1.Scale：250000</w:t>
      </w:r>
    </w:p>
    <w:p>
      <w:pPr>
        <w:ind w:left="432"/>
      </w:pPr>
      <w:r>
        <w:rPr>
          <w:sz w:val="22"/>
        </w:rPr>
        <w:t>2.Projection：None</w:t>
      </w:r>
    </w:p>
    <w:p>
      <w:pPr>
        <w:ind w:left="432"/>
      </w:pPr>
      <w:r>
        <w:rPr>
          <w:sz w:val="22"/>
        </w:rPr>
        <w:t>3.Filesize：0.03MB</w:t>
      </w:r>
    </w:p>
    <w:p>
      <w:pPr>
        <w:ind w:left="432"/>
      </w:pPr>
      <w:r>
        <w:rPr>
          <w:sz w:val="22"/>
        </w:rPr>
        <w:t>4.Data format：xls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north：41.9815</w:t>
            </w:r>
          </w:p>
        </w:tc>
        <w:tc>
          <w:tcPr>
            <w:tcW w:type="dxa" w:w="2880"/>
          </w:tcPr>
          <w:p>
            <w:r>
              <w:t>-</w:t>
            </w:r>
          </w:p>
        </w:tc>
      </w:tr>
      <w:tr>
        <w:tc>
          <w:tcPr>
            <w:tcW w:type="dxa" w:w="2880"/>
          </w:tcPr>
          <w:p>
            <w:r>
              <w:t>west：100.476</w:t>
            </w:r>
          </w:p>
        </w:tc>
        <w:tc>
          <w:tcPr>
            <w:tcW w:type="dxa" w:w="2880"/>
          </w:tcPr>
          <w:p>
            <w:r>
              <w:t>-</w:t>
            </w:r>
          </w:p>
        </w:tc>
        <w:tc>
          <w:tcPr>
            <w:tcW w:type="dxa" w:w="2880"/>
          </w:tcPr>
          <w:p>
            <w:r>
              <w:t>east：101.115</w:t>
            </w:r>
          </w:p>
        </w:tc>
      </w:tr>
      <w:tr>
        <w:tc>
          <w:tcPr>
            <w:tcW w:type="dxa" w:w="2880"/>
          </w:tcPr>
          <w:p>
            <w:r>
              <w:t>-</w:t>
            </w:r>
          </w:p>
        </w:tc>
        <w:tc>
          <w:tcPr>
            <w:tcW w:type="dxa" w:w="2880"/>
          </w:tcPr>
          <w:p>
            <w:r>
              <w:t>south：38.8391</w:t>
            </w:r>
          </w:p>
        </w:tc>
        <w:tc>
          <w:tcPr>
            <w:tcW w:type="dxa" w:w="2880"/>
          </w:tcPr>
          <w:p>
            <w:r>
              <w:t>-</w:t>
            </w:r>
          </w:p>
        </w:tc>
      </w:tr>
    </w:tbl>
    <w:p>
      <w:r>
        <w:rPr>
          <w:sz w:val="32"/>
        </w:rPr>
        <w:t>5、Time frame:</w:t>
      </w:r>
      <w:r>
        <w:rPr>
          <w:sz w:val="22"/>
        </w:rPr>
        <w:t>2011-08-10 13:00:00+00:00</w:t>
      </w:r>
      <w:r>
        <w:rPr>
          <w:sz w:val="22"/>
        </w:rPr>
        <w:t>--</w:t>
      </w:r>
      <w:r>
        <w:rPr>
          <w:sz w:val="22"/>
        </w:rPr>
        <w:t>2011-08-16 20:37:00+00:00</w:t>
      </w:r>
    </w:p>
    <w:p>
      <w:r>
        <w:rPr>
          <w:sz w:val="32"/>
        </w:rPr>
        <w:t>6、Reference method</w:t>
      </w:r>
    </w:p>
    <w:p>
      <w:pPr>
        <w:ind w:left="432"/>
      </w:pPr>
      <w:r>
        <w:rPr>
          <w:sz w:val="22"/>
        </w:rPr>
        <w:t xml:space="preserve">References to data: </w:t>
      </w:r>
    </w:p>
    <w:p>
      <w:pPr>
        <w:ind w:left="432" w:firstLine="432"/>
      </w:pPr>
      <w:r>
        <w:t>FAPAR field measured datasets in Heihe basin (2011). A Big Earth Data Platform for Three Poles, doi:10.3972/heihe.085.2014.db</w:t>
      </w:r>
      <w:r>
        <w:rPr>
          <w:sz w:val="22"/>
        </w:rPr>
        <w:t>2015</w:t>
      </w:r>
    </w:p>
    <w:p>
      <w:pPr>
        <w:ind w:left="432"/>
      </w:pPr>
      <w:r>
        <w:rPr>
          <w:sz w:val="22"/>
        </w:rPr>
        <w:t xml:space="preserve">References to articles: </w:t>
      </w:r>
    </w:p>
    <w:p>
      <w:pPr>
        <w:ind w:left="864"/>
      </w:pPr>
      <w:r>
        <w:t>Fan, W. , Liu, Y. , Xu, X. , Chen, G. , &amp; Zhang, B. . (2014). A new fapar analytical model based on the law of energy conservation: a case study in china. IEEE Journal of Selected Topics in Applied Earth Observations and Remote Sensing, 7(9), 3945-3955.</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