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Sichuan Province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Sichuan Province</w:t>
        <w:br/>
      </w:r>
      <w:r>
        <w:rPr>
          <w:sz w:val="22"/>
        </w:rPr>
        <w:t>Time：</w:t>
      </w:r>
      <w:r>
        <w:rPr>
          <w:sz w:val="22"/>
        </w:rPr>
        <w:t>1980s</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north：35.32</w:t>
            </w:r>
          </w:p>
        </w:tc>
        <w:tc>
          <w:tcPr>
            <w:tcW w:type="dxa" w:w="2880"/>
          </w:tcPr>
          <w:p>
            <w:r>
              <w:t>-</w:t>
            </w:r>
          </w:p>
        </w:tc>
      </w:tr>
      <w:tr>
        <w:tc>
          <w:tcPr>
            <w:tcW w:type="dxa" w:w="2880"/>
          </w:tcPr>
          <w:p>
            <w:r>
              <w:t>west：96.3</w:t>
            </w:r>
          </w:p>
        </w:tc>
        <w:tc>
          <w:tcPr>
            <w:tcW w:type="dxa" w:w="2880"/>
          </w:tcPr>
          <w:p>
            <w:r>
              <w:t>-</w:t>
            </w:r>
          </w:p>
        </w:tc>
        <w:tc>
          <w:tcPr>
            <w:tcW w:type="dxa" w:w="2880"/>
          </w:tcPr>
          <w:p>
            <w:r>
              <w:t>east：109.0</w:t>
            </w:r>
          </w:p>
        </w:tc>
      </w:tr>
      <w:tr>
        <w:tc>
          <w:tcPr>
            <w:tcW w:type="dxa" w:w="2880"/>
          </w:tcPr>
          <w:p>
            <w:r>
              <w:t>-</w:t>
            </w:r>
          </w:p>
        </w:tc>
        <w:tc>
          <w:tcPr>
            <w:tcW w:type="dxa" w:w="2880"/>
          </w:tcPr>
          <w:p>
            <w:r>
              <w:t>south：25.92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Sichuan Province (1980s). A Big Earth Data Platform for Three Poles, doi:10.11888/Socioeco.tpdc.270652</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