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(No.4 runoff observation system of Wujing bridge on the Heihe River, 2014)</w:t>
      </w:r>
    </w:p>
    <w:p>
      <w:r>
        <w:rPr>
          <w:sz w:val="32"/>
        </w:rPr>
        <w:t>1、Description</w:t>
      </w:r>
    </w:p>
    <w:p>
      <w:pPr>
        <w:ind w:firstLine="432"/>
      </w:pPr>
      <w:r>
        <w:rPr>
          <w:sz w:val="22"/>
        </w:rPr>
        <w:t xml:space="preserve">The data set includes the observation data of river water level and velocity at No. 4 point in the dense observation of runoff in the middle reaches of Heihe River from January 1 to June 25, 2014. The observation point is located in Heihe bridge, Shangbao village, Jing'an Township, Zhangye City, Gansu Province. The riverbed is sandy gravel with unstable section. The longitude and latitude of the observation point are n39 ° 03'53.23 ", E100 ° 25'59.31", with an altitude of 1431m and a width of 58m. In 2012, hobo pressure type water level gauge was used for water level observation with acquisition frequency of 30 minutes; since 2013, sr50 ultrasonic distance meter was used with acquisition frequency of 30 minutes. The data description includes the following parts:            </w:t>
        <w:br/>
        <w:t xml:space="preserve">For water level observation, the observation frequency is 30 minutes, unit (CM); the data covers the period from January 1, 2014 to June 25, 2014; for flow observation, unit (M3); for flow monitoring according to different water levels, the water level flow curve is obtained, and the runoff change process is obtained based on the observation of water level process. The missing data is uniformly represented by string-6999.            </w:t>
        <w:br/>
        <w:t>Refer to Li et al. (2013) for hydrometeorological network or station information and he et al. (2016) for observation data processing.</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2014</w:t>
      </w:r>
      <w:r>
        <w:t xml:space="preserve">, </w:t>
      </w:r>
      <w:r>
        <w:rPr>
          <w:sz w:val="22"/>
        </w:rPr>
        <w:t>2014-01-01 to 2014-06-25</w:t>
      </w:r>
    </w:p>
    <w:p>
      <w:r>
        <w:rPr>
          <w:sz w:val="32"/>
        </w:rPr>
        <w:t>3、Data details</w:t>
      </w:r>
    </w:p>
    <w:p>
      <w:pPr>
        <w:ind w:left="432"/>
      </w:pPr>
      <w:r>
        <w:rPr>
          <w:sz w:val="22"/>
        </w:rPr>
        <w:t>1.Scale：None</w:t>
      </w:r>
    </w:p>
    <w:p>
      <w:pPr>
        <w:ind w:left="432"/>
      </w:pPr>
      <w:r>
        <w:rPr>
          <w:sz w:val="22"/>
        </w:rPr>
        <w:t>2.Projection：4326</w:t>
      </w:r>
    </w:p>
    <w:p>
      <w:pPr>
        <w:ind w:left="432"/>
      </w:pPr>
      <w:r>
        <w:rPr>
          <w:sz w:val="22"/>
        </w:rPr>
        <w:t>3.Filesize：0.35MB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north：39.065</w:t>
            </w:r>
          </w:p>
        </w:tc>
        <w:tc>
          <w:tcPr>
            <w:tcW w:type="dxa" w:w="2880"/>
          </w:tcPr>
          <w:p>
            <w:r>
              <w:t>-</w:t>
            </w:r>
          </w:p>
        </w:tc>
      </w:tr>
      <w:tr>
        <w:tc>
          <w:tcPr>
            <w:tcW w:type="dxa" w:w="2880"/>
          </w:tcPr>
          <w:p>
            <w:r>
              <w:t>west：100.4325</w:t>
            </w:r>
          </w:p>
        </w:tc>
        <w:tc>
          <w:tcPr>
            <w:tcW w:type="dxa" w:w="2880"/>
          </w:tcPr>
          <w:p>
            <w:r>
              <w:t>-</w:t>
            </w:r>
          </w:p>
        </w:tc>
        <w:tc>
          <w:tcPr>
            <w:tcW w:type="dxa" w:w="2880"/>
          </w:tcPr>
          <w:p>
            <w:r>
              <w:t>east：100.433056</w:t>
            </w:r>
          </w:p>
        </w:tc>
      </w:tr>
      <w:tr>
        <w:tc>
          <w:tcPr>
            <w:tcW w:type="dxa" w:w="2880"/>
          </w:tcPr>
          <w:p>
            <w:r>
              <w:t>-</w:t>
            </w:r>
          </w:p>
        </w:tc>
        <w:tc>
          <w:tcPr>
            <w:tcW w:type="dxa" w:w="2880"/>
          </w:tcPr>
          <w:p>
            <w:r>
              <w:t>south：39.064722</w:t>
            </w:r>
          </w:p>
        </w:tc>
        <w:tc>
          <w:tcPr>
            <w:tcW w:type="dxa" w:w="2880"/>
          </w:tcPr>
          <w:p>
            <w:r>
              <w:t>-</w:t>
            </w:r>
          </w:p>
        </w:tc>
      </w:tr>
    </w:tbl>
    <w:p>
      <w:r>
        <w:rPr>
          <w:sz w:val="32"/>
        </w:rPr>
        <w:t>5、Time frame:</w:t>
      </w:r>
      <w:r>
        <w:rPr>
          <w:sz w:val="22"/>
        </w:rPr>
        <w:t>2014-01-12 00:00:00+00:00</w:t>
      </w:r>
      <w:r>
        <w:rPr>
          <w:sz w:val="22"/>
        </w:rPr>
        <w:t>--</w:t>
      </w:r>
      <w:r>
        <w:rPr>
          <w:sz w:val="22"/>
        </w:rPr>
        <w:t>2014-07-06 00:00:00+00:00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(No.4 runoff observation system of Wujing bridge on the Heihe River, 2014). A Big Earth Data Platform for Three Poles, doi:10.3972/hiwater.229.2015.db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&amp; Xu, Z.W.  (2013). Heihe watershed allied telemetry experimental research (hiwater): scientific objectives and experimental design. Bulletin of the American Meteorological Society, 94(8), 1145-1160. doi:10.1175/BAMS-D-12-00154.1.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