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measurements for snow synchronizing with the airborne microwave radiometers (K&amp;Ka bands) mission in the Binggou watershed foci experimental area on March 30, 2008</w:t>
      </w:r>
    </w:p>
    <w:p>
      <w:r>
        <w:rPr>
          <w:sz w:val="32"/>
        </w:rPr>
        <w:t>1、Description</w:t>
      </w:r>
    </w:p>
    <w:p>
      <w:pPr>
        <w:ind w:firstLine="432"/>
      </w:pPr>
      <w:r>
        <w:rPr>
          <w:sz w:val="22"/>
        </w:rPr>
        <w:t>The dataset of ground truth measurements for snow synchronizing with the airborne microwave radiometers (K&amp;Ka bands) mission was obtained in the Binggou watershed foci experimental area on Mar. 30, 2008. Those provide reliable data for retrieval of snow parameters and properties, especially for dry and wet snow identification.</w:t>
        <w:br/>
        <w:t xml:space="preserve">     Observation items included:</w:t>
        <w:br/>
        <w:t xml:space="preserve">     (1) Snow density, snow complex permittivity, snow volumetric moisture and snow gravimetric moisture by the snowfork in BG-A;</w:t>
        <w:br/>
        <w:t xml:space="preserve">     (2) Snow parameters including snow depth, the snow surface temperature synchronizing with the airborne microwave radiometers (K&amp;Ka bands), the snow layer temperature, the snow grain size and snow density in BG-A (10 points), BG-B (6 points), BG-F (12 points), BG-H (21 points) and BG-I (20 points); For each snow pit, the snowpack was divided into several layers with 10-cm intervals of snow depth.  The layer depth (by the ruler), the snow grain size (by the handheld microscope), snow density (by the cutting ring) and the snow temperature (by the probe thermometer) were obtained at each snow pit.</w:t>
        <w:br/>
        <w:t xml:space="preserve">     Two files including raw data and the preprocessed data were archived.</w:t>
      </w:r>
    </w:p>
    <w:p>
      <w:r>
        <w:rPr>
          <w:sz w:val="32"/>
        </w:rPr>
        <w:t>2、Keywords</w:t>
      </w:r>
    </w:p>
    <w:p>
      <w:pPr>
        <w:ind w:left="432"/>
      </w:pPr>
      <w:r>
        <w:rPr>
          <w:sz w:val="22"/>
        </w:rPr>
        <w:t>Theme：</w:t>
      </w:r>
      <w:r>
        <w:rPr>
          <w:sz w:val="22"/>
        </w:rPr>
        <w:t>Albedo</w:t>
      </w:r>
      <w:r>
        <w:t>,</w:t>
      </w:r>
      <w:r>
        <w:rPr>
          <w:sz w:val="22"/>
        </w:rPr>
        <w:t>Snow depth</w:t>
      </w:r>
      <w:r>
        <w:t>,</w:t>
      </w:r>
      <w:r>
        <w:rPr>
          <w:sz w:val="22"/>
        </w:rPr>
        <w:t>Snow</w:t>
      </w:r>
      <w:r>
        <w:t>,</w:t>
      </w:r>
      <w:r>
        <w:rPr>
          <w:sz w:val="22"/>
        </w:rPr>
        <w:t>Snow density</w:t>
      </w:r>
      <w:r>
        <w:t>,</w:t>
      </w:r>
      <w:r>
        <w:rPr>
          <w:sz w:val="22"/>
        </w:rPr>
        <w:t>Remote Sensing Technology</w:t>
      </w:r>
      <w:r>
        <w:t>,</w:t>
      </w:r>
      <w:r>
        <w:rPr>
          <w:sz w:val="22"/>
        </w:rPr>
        <w:t>Snow analyzer</w:t>
      </w:r>
      <w:r>
        <w:t>,</w:t>
      </w:r>
      <w:r>
        <w:rPr>
          <w:sz w:val="22"/>
        </w:rPr>
        <w:t>Microwave radiometer</w:t>
      </w:r>
      <w:r>
        <w:t>,</w:t>
      </w:r>
      <w:r>
        <w:rPr>
          <w:sz w:val="22"/>
        </w:rPr>
        <w:t>Snow water equivalent</w:t>
        <w:br/>
      </w:r>
      <w:r>
        <w:rPr>
          <w:sz w:val="22"/>
        </w:rPr>
        <w:t>Discipline：</w:t>
      </w:r>
      <w:r>
        <w:rPr>
          <w:sz w:val="22"/>
        </w:rPr>
        <w:t>Remote Sensing Technology</w:t>
      </w:r>
      <w:r>
        <w:t>,</w:t>
      </w:r>
      <w:r>
        <w:rPr>
          <w:sz w:val="22"/>
        </w:rPr>
        <w:t>Cryosphere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ice-channel watershed encryption observation area</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3.Filesize：7175.4MB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north：38.18839</w:t>
            </w:r>
          </w:p>
        </w:tc>
        <w:tc>
          <w:tcPr>
            <w:tcW w:type="dxa" w:w="2880"/>
          </w:tcPr>
          <w:p>
            <w:r>
              <w:t>-</w:t>
            </w:r>
          </w:p>
        </w:tc>
      </w:tr>
      <w:tr>
        <w:tc>
          <w:tcPr>
            <w:tcW w:type="dxa" w:w="2880"/>
          </w:tcPr>
          <w:p>
            <w:r>
              <w:t>west：100.096381</w:t>
            </w:r>
          </w:p>
        </w:tc>
        <w:tc>
          <w:tcPr>
            <w:tcW w:type="dxa" w:w="2880"/>
          </w:tcPr>
          <w:p>
            <w:r>
              <w:t>-</w:t>
            </w:r>
          </w:p>
        </w:tc>
        <w:tc>
          <w:tcPr>
            <w:tcW w:type="dxa" w:w="2880"/>
          </w:tcPr>
          <w:p>
            <w:r>
              <w:t>east：100.286566</w:t>
            </w:r>
          </w:p>
        </w:tc>
      </w:tr>
      <w:tr>
        <w:tc>
          <w:tcPr>
            <w:tcW w:type="dxa" w:w="2880"/>
          </w:tcPr>
          <w:p>
            <w:r>
              <w:t>-</w:t>
            </w:r>
          </w:p>
        </w:tc>
        <w:tc>
          <w:tcPr>
            <w:tcW w:type="dxa" w:w="2880"/>
          </w:tcPr>
          <w:p>
            <w:r>
              <w:t>south：38.01113</w:t>
            </w:r>
          </w:p>
        </w:tc>
        <w:tc>
          <w:tcPr>
            <w:tcW w:type="dxa" w:w="2880"/>
          </w:tcPr>
          <w:p>
            <w:r>
              <w:t>-</w:t>
            </w:r>
          </w:p>
        </w:tc>
      </w:tr>
    </w:tbl>
    <w:p>
      <w:r>
        <w:rPr>
          <w:sz w:val="32"/>
        </w:rPr>
        <w:t>5、Time frame:</w:t>
      </w:r>
      <w:r>
        <w:rPr>
          <w:sz w:val="22"/>
        </w:rPr>
        <w:t>2008-10-15 16:00:00+00:00</w:t>
      </w:r>
      <w:r>
        <w:rPr>
          <w:sz w:val="22"/>
        </w:rPr>
        <w:t>--</w:t>
      </w:r>
      <w:r>
        <w:rPr>
          <w:sz w:val="22"/>
        </w:rPr>
        <w:t>2008-10-15 16:00:00+00:00</w:t>
      </w:r>
    </w:p>
    <w:p>
      <w:r>
        <w:rPr>
          <w:sz w:val="32"/>
        </w:rPr>
        <w:t>6、Reference method</w:t>
      </w:r>
    </w:p>
    <w:p>
      <w:pPr>
        <w:ind w:left="432"/>
      </w:pPr>
      <w:r>
        <w:rPr>
          <w:sz w:val="22"/>
        </w:rPr>
        <w:t xml:space="preserve">References to data: </w:t>
      </w:r>
    </w:p>
    <w:p>
      <w:pPr>
        <w:ind w:left="432" w:firstLine="432"/>
      </w:pPr>
      <w:r>
        <w:t>SHU   Lele, ZHANG   Pu, LIU   Yan, ZHU   Shijie, WANG Xufeng, MA Mingguo, WANG Jianhua, LI   Hongyi, GU  Juan, CHANG   Cun, JIANG   Tenglong, HAO Xiaohua, XIAO   Pengfeng , LI Hua, BAI   Yunjie, WU   Yueru, XU   Zhen, MA   Zhongguo, GE Chunmei, LI   Zhe, BAI   Yanfen, CHE   Tao, LIANG   Ji. WATER: Dataset of ground truth measurements for snow synchronizing with the airborne microwave radiometers (K&amp;Ka bands) mission in the Binggou watershed foci experimental area on March 30, 2008. A Big Earth Data Platform for Three Poles, doi:10.3972/water973.0092.db</w:t>
      </w:r>
      <w:r>
        <w:rPr>
          <w:sz w:val="22"/>
        </w:rPr>
        <w:t>2014</w:t>
      </w:r>
    </w:p>
    <w:p>
      <w:pPr>
        <w:ind w:left="432"/>
      </w:pPr>
      <w:r>
        <w:rPr>
          <w:sz w:val="22"/>
        </w:rPr>
        <w:t xml:space="preserve">References to articles: </w:t>
      </w:r>
    </w:p>
    <w:p>
      <w:pPr>
        <w:ind w:left="864"/>
      </w:pPr>
      <w:r>
        <w:t>郝晓华, 王建, 车涛, 张璞, 梁继, 李弘毅, 李哲, 白云洁, 白艳芬. 祁连山区冰沟流域积雪分布特征及其属性观测分析. 冰川冻土, 2009, 31(2): 284-292.</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GE Chunmei</w:t>
        <w:br/>
      </w:r>
      <w:r>
        <w:rPr>
          <w:sz w:val="22"/>
        </w:rPr>
        <w:t xml:space="preserve">unit: </w:t>
      </w:r>
      <w:r>
        <w:rPr>
          <w:sz w:val="22"/>
        </w:rPr>
        <w:t>Cold and Arid Regions Environmental and Engineering Research Institute, Chinese Academy of Sciences</w:t>
        <w:br/>
      </w:r>
      <w:r>
        <w:rPr>
          <w:sz w:val="22"/>
        </w:rPr>
        <w:t xml:space="preserve">email: </w:t>
      </w:r>
      <w:r>
        <w:rPr>
          <w:sz w:val="22"/>
        </w:rPr>
        <w:t>gechm@lzb.ac.cn</w:t>
        <w:br/>
        <w:br/>
      </w:r>
      <w:r>
        <w:rPr>
          <w:sz w:val="22"/>
        </w:rPr>
        <w:t xml:space="preserve">name: </w:t>
      </w:r>
      <w:r>
        <w:rPr>
          <w:sz w:val="22"/>
        </w:rPr>
        <w:t>HAO Xiaohua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haoxh@lzb.ac.cn</w:t>
        <w:br/>
        <w:br/>
      </w:r>
      <w:r>
        <w:rPr>
          <w:sz w:val="22"/>
        </w:rPr>
        <w:t xml:space="preserve">name: </w:t>
      </w:r>
      <w:r>
        <w:rPr>
          <w:sz w:val="22"/>
        </w:rPr>
        <w:t>WANG Xufeng</w:t>
        <w:br/>
      </w:r>
      <w:r>
        <w:rPr>
          <w:sz w:val="22"/>
        </w:rPr>
        <w:t xml:space="preserve">unit: </w:t>
      </w:r>
      <w:r>
        <w:rPr>
          <w:sz w:val="22"/>
        </w:rPr>
        <w:t>Cold and Arid Regions Environmental and Engineering Research Institute, CAS</w:t>
        <w:br/>
      </w:r>
      <w:r>
        <w:rPr>
          <w:sz w:val="22"/>
        </w:rPr>
        <w:t xml:space="preserve">email: </w:t>
      </w:r>
      <w:r>
        <w:rPr>
          <w:sz w:val="22"/>
        </w:rPr>
        <w:t>wangxufeng@lzb.ac.cn</w:t>
        <w:br/>
        <w:br/>
      </w:r>
      <w:r>
        <w:rPr>
          <w:sz w:val="22"/>
        </w:rPr>
        <w:t xml:space="preserve">name: </w:t>
      </w:r>
      <w:r>
        <w:rPr>
          <w:sz w:val="22"/>
        </w:rPr>
        <w:t>LI Hua</w:t>
        <w:br/>
      </w:r>
      <w:r>
        <w:rPr>
          <w:sz w:val="22"/>
        </w:rPr>
        <w:t xml:space="preserve">unit: </w:t>
      </w:r>
      <w:r>
        <w:rPr>
          <w:sz w:val="22"/>
        </w:rPr>
        <w:br/>
      </w:r>
      <w:r>
        <w:rPr>
          <w:sz w:val="22"/>
        </w:rPr>
        <w:t xml:space="preserve">email: </w:t>
      </w:r>
      <w:r>
        <w:rPr>
          <w:sz w:val="22"/>
        </w:rPr>
        <w:br/>
        <w:br/>
      </w: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GU  Juan</w:t>
        <w:br/>
      </w:r>
      <w:r>
        <w:rPr>
          <w:sz w:val="22"/>
        </w:rPr>
        <w:t xml:space="preserve">unit: </w:t>
      </w:r>
      <w:r>
        <w:rPr>
          <w:sz w:val="22"/>
        </w:rPr>
        <w:br/>
      </w:r>
      <w:r>
        <w:rPr>
          <w:sz w:val="22"/>
        </w:rPr>
        <w:t xml:space="preserve">email: </w:t>
      </w:r>
      <w:r>
        <w:rPr>
          <w:sz w:val="22"/>
        </w:rPr>
        <w:br/>
        <w:br/>
      </w:r>
      <w:r>
        <w:rPr>
          <w:sz w:val="22"/>
        </w:rPr>
        <w:t xml:space="preserve">name: </w:t>
      </w:r>
      <w:r>
        <w:rPr>
          <w:sz w:val="22"/>
        </w:rPr>
        <w:t>ZHANG   Pu</w:t>
        <w:br/>
      </w:r>
      <w:r>
        <w:rPr>
          <w:sz w:val="22"/>
        </w:rPr>
        <w:t xml:space="preserve">unit: </w:t>
      </w:r>
      <w:r>
        <w:rPr>
          <w:sz w:val="22"/>
        </w:rPr>
        <w:br/>
      </w:r>
      <w:r>
        <w:rPr>
          <w:sz w:val="22"/>
        </w:rPr>
        <w:t xml:space="preserve">email: </w:t>
      </w:r>
      <w:r>
        <w:rPr>
          <w:sz w:val="22"/>
        </w:rPr>
        <w:br/>
        <w:br/>
      </w:r>
      <w:r>
        <w:rPr>
          <w:sz w:val="22"/>
        </w:rPr>
        <w:t xml:space="preserve">name: </w:t>
      </w:r>
      <w:r>
        <w:rPr>
          <w:sz w:val="22"/>
        </w:rPr>
        <w:t>WU   Yueru</w:t>
        <w:br/>
      </w:r>
      <w:r>
        <w:rPr>
          <w:sz w:val="22"/>
        </w:rPr>
        <w:t xml:space="preserve">unit: </w:t>
      </w:r>
      <w:r>
        <w:rPr>
          <w:sz w:val="22"/>
        </w:rPr>
        <w:br/>
      </w:r>
      <w:r>
        <w:rPr>
          <w:sz w:val="22"/>
        </w:rPr>
        <w:t xml:space="preserve">email: </w:t>
      </w:r>
      <w:r>
        <w:rPr>
          <w:sz w:val="22"/>
        </w:rPr>
        <w:br/>
        <w:br/>
      </w:r>
      <w:r>
        <w:rPr>
          <w:sz w:val="22"/>
        </w:rPr>
        <w:t xml:space="preserve">name: </w:t>
      </w:r>
      <w:r>
        <w:rPr>
          <w:sz w:val="22"/>
        </w:rPr>
        <w:t>LIANG   Ji</w:t>
        <w:br/>
      </w:r>
      <w:r>
        <w:rPr>
          <w:sz w:val="22"/>
        </w:rPr>
        <w:t xml:space="preserve">unit: </w:t>
      </w:r>
      <w:r>
        <w:rPr>
          <w:sz w:val="22"/>
        </w:rPr>
        <w:br/>
      </w:r>
      <w:r>
        <w:rPr>
          <w:sz w:val="22"/>
        </w:rPr>
        <w:t xml:space="preserve">email: </w:t>
      </w:r>
      <w:r>
        <w:rPr>
          <w:sz w:val="22"/>
        </w:rPr>
        <w:t>leung@lzb.ac.cn</w:t>
        <w:br/>
        <w:br/>
      </w:r>
      <w:r>
        <w:rPr>
          <w:sz w:val="22"/>
        </w:rPr>
        <w:t xml:space="preserve">name: </w:t>
      </w:r>
      <w:r>
        <w:rPr>
          <w:sz w:val="22"/>
        </w:rPr>
        <w:t>LI   Hongyi</w:t>
        <w:br/>
      </w:r>
      <w:r>
        <w:rPr>
          <w:sz w:val="22"/>
        </w:rPr>
        <w:t xml:space="preserve">unit: </w:t>
      </w:r>
      <w:r>
        <w:rPr>
          <w:sz w:val="22"/>
        </w:rPr>
        <w:br/>
      </w:r>
      <w:r>
        <w:rPr>
          <w:sz w:val="22"/>
        </w:rPr>
        <w:t xml:space="preserve">email: </w:t>
      </w:r>
      <w:r>
        <w:rPr>
          <w:sz w:val="22"/>
        </w:rPr>
        <w:t>lihongyi@lzb.ac.cn</w:t>
        <w:br/>
        <w:br/>
      </w:r>
      <w:r>
        <w:rPr>
          <w:sz w:val="22"/>
        </w:rPr>
        <w:t xml:space="preserve">name: </w:t>
      </w:r>
      <w:r>
        <w:rPr>
          <w:sz w:val="22"/>
        </w:rPr>
        <w:t>LI   Zhe</w:t>
        <w:br/>
      </w:r>
      <w:r>
        <w:rPr>
          <w:sz w:val="22"/>
        </w:rPr>
        <w:t xml:space="preserve">unit: </w:t>
      </w:r>
      <w:r>
        <w:rPr>
          <w:sz w:val="22"/>
        </w:rPr>
        <w:br/>
      </w:r>
      <w:r>
        <w:rPr>
          <w:sz w:val="22"/>
        </w:rPr>
        <w:t xml:space="preserve">email: </w:t>
      </w:r>
      <w:r>
        <w:rPr>
          <w:sz w:val="22"/>
        </w:rPr>
        <w:br/>
        <w:br/>
      </w:r>
      <w:r>
        <w:rPr>
          <w:sz w:val="22"/>
        </w:rPr>
        <w:t xml:space="preserve">name: </w:t>
      </w:r>
      <w:r>
        <w:rPr>
          <w:sz w:val="22"/>
        </w:rPr>
        <w:t>CHANG   Cun</w:t>
        <w:br/>
      </w:r>
      <w:r>
        <w:rPr>
          <w:sz w:val="22"/>
        </w:rPr>
        <w:t xml:space="preserve">unit: </w:t>
      </w:r>
      <w:r>
        <w:rPr>
          <w:sz w:val="22"/>
        </w:rPr>
        <w:br/>
      </w:r>
      <w:r>
        <w:rPr>
          <w:sz w:val="22"/>
        </w:rPr>
        <w:t xml:space="preserve">email: </w:t>
      </w:r>
      <w:r>
        <w:rPr>
          <w:sz w:val="22"/>
        </w:rPr>
        <w:br/>
        <w:br/>
      </w:r>
      <w:r>
        <w:rPr>
          <w:sz w:val="22"/>
        </w:rPr>
        <w:t xml:space="preserve">name: </w:t>
      </w:r>
      <w:r>
        <w:rPr>
          <w:sz w:val="22"/>
        </w:rPr>
        <w:t>MA   Zhongguo</w:t>
        <w:br/>
      </w:r>
      <w:r>
        <w:rPr>
          <w:sz w:val="22"/>
        </w:rPr>
        <w:t xml:space="preserve">unit: </w:t>
      </w:r>
      <w:r>
        <w:rPr>
          <w:sz w:val="22"/>
        </w:rPr>
        <w:br/>
      </w:r>
      <w:r>
        <w:rPr>
          <w:sz w:val="22"/>
        </w:rPr>
        <w:t xml:space="preserve">email: </w:t>
      </w:r>
      <w:r>
        <w:rPr>
          <w:sz w:val="22"/>
        </w:rPr>
        <w:br/>
        <w:br/>
      </w:r>
      <w:r>
        <w:rPr>
          <w:sz w:val="22"/>
        </w:rPr>
        <w:t xml:space="preserve">name: </w:t>
      </w:r>
      <w:r>
        <w:rPr>
          <w:sz w:val="22"/>
        </w:rPr>
        <w:t>BAI   Yanfen</w:t>
        <w:br/>
      </w:r>
      <w:r>
        <w:rPr>
          <w:sz w:val="22"/>
        </w:rPr>
        <w:t xml:space="preserve">unit: </w:t>
      </w:r>
      <w:r>
        <w:rPr>
          <w:sz w:val="22"/>
        </w:rPr>
        <w:br/>
      </w:r>
      <w:r>
        <w:rPr>
          <w:sz w:val="22"/>
        </w:rPr>
        <w:t xml:space="preserve">email: </w:t>
      </w:r>
      <w:r>
        <w:rPr>
          <w:sz w:val="22"/>
        </w:rPr>
        <w:br/>
        <w:br/>
      </w:r>
      <w:r>
        <w:rPr>
          <w:sz w:val="22"/>
        </w:rPr>
        <w:t xml:space="preserve">name: </w:t>
      </w:r>
      <w:r>
        <w:rPr>
          <w:sz w:val="22"/>
        </w:rPr>
        <w:t>ZHU   Shijie</w:t>
        <w:br/>
      </w:r>
      <w:r>
        <w:rPr>
          <w:sz w:val="22"/>
        </w:rPr>
        <w:t xml:space="preserve">unit: </w:t>
      </w:r>
      <w:r>
        <w:rPr>
          <w:sz w:val="22"/>
        </w:rPr>
        <w:br/>
      </w:r>
      <w:r>
        <w:rPr>
          <w:sz w:val="22"/>
        </w:rPr>
        <w:t xml:space="preserve">email: </w:t>
      </w:r>
      <w:r>
        <w:rPr>
          <w:sz w:val="22"/>
        </w:rPr>
        <w:br/>
        <w:br/>
      </w:r>
      <w:r>
        <w:rPr>
          <w:sz w:val="22"/>
        </w:rPr>
        <w:t xml:space="preserve">name: </w:t>
      </w:r>
      <w:r>
        <w:rPr>
          <w:sz w:val="22"/>
        </w:rPr>
        <w:t>SHU   Lele</w:t>
        <w:br/>
      </w:r>
      <w:r>
        <w:rPr>
          <w:sz w:val="22"/>
        </w:rPr>
        <w:t xml:space="preserve">unit: </w:t>
      </w:r>
      <w:r>
        <w:rPr>
          <w:sz w:val="22"/>
        </w:rPr>
        <w:br/>
      </w:r>
      <w:r>
        <w:rPr>
          <w:sz w:val="22"/>
        </w:rPr>
        <w:t xml:space="preserve">email: </w:t>
      </w:r>
      <w:r>
        <w:rPr>
          <w:sz w:val="22"/>
        </w:rPr>
        <w:br/>
        <w:br/>
      </w:r>
      <w:r>
        <w:rPr>
          <w:sz w:val="22"/>
        </w:rPr>
        <w:t xml:space="preserve">name: </w:t>
      </w:r>
      <w:r>
        <w:rPr>
          <w:sz w:val="22"/>
        </w:rPr>
        <w:t>XU   Zhen</w:t>
        <w:br/>
      </w:r>
      <w:r>
        <w:rPr>
          <w:sz w:val="22"/>
        </w:rPr>
        <w:t xml:space="preserve">unit: </w:t>
      </w:r>
      <w:r>
        <w:rPr>
          <w:sz w:val="22"/>
        </w:rPr>
        <w:br/>
      </w:r>
      <w:r>
        <w:rPr>
          <w:sz w:val="22"/>
        </w:rPr>
        <w:t xml:space="preserve">email: </w:t>
      </w:r>
      <w:r>
        <w:rPr>
          <w:sz w:val="22"/>
        </w:rPr>
        <w:br/>
        <w:br/>
      </w:r>
      <w:r>
        <w:rPr>
          <w:sz w:val="22"/>
        </w:rPr>
        <w:t xml:space="preserve">name: </w:t>
      </w:r>
      <w:r>
        <w:rPr>
          <w:sz w:val="22"/>
        </w:rPr>
        <w:t>JIANG   Tenglong</w:t>
        <w:br/>
      </w:r>
      <w:r>
        <w:rPr>
          <w:sz w:val="22"/>
        </w:rPr>
        <w:t xml:space="preserve">unit: </w:t>
      </w:r>
      <w:r>
        <w:rPr>
          <w:sz w:val="22"/>
        </w:rPr>
        <w:br/>
      </w:r>
      <w:r>
        <w:rPr>
          <w:sz w:val="22"/>
        </w:rPr>
        <w:t xml:space="preserve">email: </w:t>
      </w:r>
      <w:r>
        <w:rPr>
          <w:sz w:val="22"/>
        </w:rPr>
        <w:br/>
        <w:br/>
      </w:r>
      <w:r>
        <w:rPr>
          <w:sz w:val="22"/>
        </w:rPr>
        <w:t xml:space="preserve">name: </w:t>
      </w:r>
      <w:r>
        <w:rPr>
          <w:sz w:val="22"/>
        </w:rPr>
        <w:t>BAI   Yunjie</w:t>
        <w:br/>
      </w:r>
      <w:r>
        <w:rPr>
          <w:sz w:val="22"/>
        </w:rPr>
        <w:t xml:space="preserve">unit: </w:t>
      </w:r>
      <w:r>
        <w:rPr>
          <w:sz w:val="22"/>
        </w:rPr>
        <w:br/>
      </w:r>
      <w:r>
        <w:rPr>
          <w:sz w:val="22"/>
        </w:rPr>
        <w:t xml:space="preserve">email: </w:t>
      </w:r>
      <w:r>
        <w:rPr>
          <w:sz w:val="22"/>
        </w:rPr>
        <w:t>baiyj27@163.com</w:t>
        <w:br/>
        <w:br/>
      </w:r>
      <w:r>
        <w:rPr>
          <w:sz w:val="22"/>
        </w:rPr>
        <w:t xml:space="preserve">name: </w:t>
      </w:r>
      <w:r>
        <w:rPr>
          <w:sz w:val="22"/>
        </w:rPr>
        <w:t>LIU   Yan</w:t>
        <w:br/>
      </w:r>
      <w:r>
        <w:rPr>
          <w:sz w:val="22"/>
        </w:rPr>
        <w:t xml:space="preserve">unit: </w:t>
      </w:r>
      <w:r>
        <w:rPr>
          <w:sz w:val="22"/>
        </w:rPr>
        <w:br/>
      </w:r>
      <w:r>
        <w:rPr>
          <w:sz w:val="22"/>
        </w:rPr>
        <w:t xml:space="preserve">email: </w:t>
      </w:r>
      <w:r>
        <w:rPr>
          <w:sz w:val="22"/>
        </w:rPr>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r>
        <w:rPr>
          <w:sz w:val="22"/>
        </w:rPr>
        <w:t xml:space="preserve">name: </w:t>
      </w:r>
      <w:r>
        <w:rPr>
          <w:sz w:val="22"/>
        </w:rPr>
        <w:t xml:space="preserve">XIAO   Pengfeng </w:t>
        <w:br/>
      </w:r>
      <w:r>
        <w:rPr>
          <w:sz w:val="22"/>
        </w:rPr>
        <w:t xml:space="preserve">unit: </w:t>
      </w:r>
      <w:r>
        <w:rPr>
          <w:sz w:val="22"/>
        </w:rPr>
        <w:t>Nanjing University</w:t>
        <w:br/>
      </w:r>
      <w:r>
        <w:rPr>
          <w:sz w:val="22"/>
        </w:rPr>
        <w:t xml:space="preserve">email: </w:t>
      </w:r>
      <w:r>
        <w:rPr>
          <w:sz w:val="22"/>
        </w:rPr>
        <w:t>xiaopf@nju.edu.cn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