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observation data of typical sample points in Heihe River Basin (2012-2014)</w:t>
      </w:r>
    </w:p>
    <w:p>
      <w:r>
        <w:rPr>
          <w:sz w:val="32"/>
        </w:rPr>
        <w:t>1、Description</w:t>
      </w:r>
    </w:p>
    <w:p>
      <w:pPr>
        <w:ind w:firstLine="432"/>
      </w:pPr>
      <w:r>
        <w:rPr>
          <w:sz w:val="22"/>
        </w:rPr>
        <w:t>The data set contains soil observation data of typical sample points in Heihe River Basin: pH value and soil texture</w:t>
        <w:br/>
        <w:t>1. Soil pH value: longitude, latitude and pH value of typical soil sample points.</w:t>
        <w:br/>
        <w:t>2. Soil texture: including soil texture data of typical soil samples in Heihe River Basin from July 2012 to August 2013. The typical soil sampling method in Heihe River Basin is representative sampling, which means that the typical soil types in the landscape area can be collected, and the representative sample points should be collected as far as possible. According to the Chinese soil taxonomy, soil samples from each profile were taken based on the diagnostic layers and diagnostic characteristics.</w:t>
      </w:r>
    </w:p>
    <w:p>
      <w:r>
        <w:rPr>
          <w:sz w:val="32"/>
        </w:rPr>
        <w:t>2、Keywords</w:t>
      </w:r>
    </w:p>
    <w:p>
      <w:pPr>
        <w:ind w:left="432"/>
      </w:pPr>
      <w:r>
        <w:rPr>
          <w:sz w:val="22"/>
        </w:rPr>
        <w:t>Theme：</w:t>
      </w:r>
      <w:r>
        <w:rPr>
          <w:sz w:val="22"/>
        </w:rPr>
        <w:t>Soil</w:t>
      </w:r>
      <w:r>
        <w:t>,</w:t>
      </w:r>
      <w:r>
        <w:rPr>
          <w:sz w:val="22"/>
        </w:rPr>
        <w:t>Soil texture</w:t>
      </w:r>
      <w:r>
        <w:t>,</w:t>
      </w:r>
      <w:r>
        <w:rPr>
          <w:sz w:val="22"/>
        </w:rPr>
        <w:t>Soil PH</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2012-07-10 17:00:00+00:00</w:t>
      </w:r>
      <w:r>
        <w:rPr>
          <w:sz w:val="22"/>
        </w:rPr>
        <w:t>--</w:t>
      </w:r>
      <w:r>
        <w:rPr>
          <w:sz w:val="22"/>
        </w:rPr>
        <w:t>2013-09-10 03:25:00+00:00</w:t>
      </w:r>
    </w:p>
    <w:p>
      <w:r>
        <w:rPr>
          <w:sz w:val="32"/>
        </w:rPr>
        <w:t>6、Reference method</w:t>
      </w:r>
    </w:p>
    <w:p>
      <w:pPr>
        <w:ind w:left="432"/>
      </w:pPr>
      <w:r>
        <w:rPr>
          <w:sz w:val="22"/>
        </w:rPr>
        <w:t xml:space="preserve">References to data: </w:t>
      </w:r>
    </w:p>
    <w:p>
      <w:pPr>
        <w:ind w:left="432" w:firstLine="432"/>
      </w:pPr>
      <w:r>
        <w:t>ZHANG Ganlin. Soil observation data of typical sample points in Heihe River Basin (2012-2014). A Big Earth Data Platform for Three Poles, doi:10.3972/heihe.00135.2016.db</w:t>
      </w:r>
      <w:r>
        <w:rPr>
          <w:sz w:val="22"/>
        </w:rPr>
        <w:t>2016</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