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 use dataset of Ningxia province (1995)</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Western China</w:t>
      </w:r>
      <w:r>
        <w:t xml:space="preserve">, </w:t>
      </w:r>
      <w:r>
        <w:rPr>
          <w:sz w:val="22"/>
        </w:rPr>
        <w:t>Ningxia</w:t>
        <w:br/>
      </w:r>
      <w:r>
        <w:rPr>
          <w:sz w:val="22"/>
        </w:rPr>
        <w:t>Time：</w:t>
      </w:r>
      <w:r>
        <w:rPr>
          <w:sz w:val="22"/>
        </w:rPr>
        <w:t>1995</w:t>
      </w:r>
    </w:p>
    <w:p>
      <w:r>
        <w:rPr>
          <w:sz w:val="32"/>
        </w:rPr>
        <w:t>3、Data details</w:t>
      </w:r>
    </w:p>
    <w:p>
      <w:pPr>
        <w:ind w:left="432"/>
      </w:pPr>
      <w:r>
        <w:rPr>
          <w:sz w:val="22"/>
        </w:rPr>
        <w:t>1.Scale：None</w:t>
      </w:r>
    </w:p>
    <w:p>
      <w:pPr>
        <w:ind w:left="432"/>
      </w:pPr>
      <w:r>
        <w:rPr>
          <w:sz w:val="22"/>
        </w:rPr>
        <w:t>2.Projection：None</w:t>
      </w:r>
    </w:p>
    <w:p>
      <w:pPr>
        <w:ind w:left="432"/>
      </w:pPr>
      <w:r>
        <w:rPr>
          <w:sz w:val="22"/>
        </w:rPr>
        <w:t>3.Filesize：26.6MB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w:t>
            </w:r>
          </w:p>
        </w:tc>
        <w:tc>
          <w:tcPr>
            <w:tcW w:type="dxa" w:w="2880"/>
          </w:tcPr>
          <w:p>
            <w:r>
              <w:t>-</w:t>
            </w:r>
          </w:p>
        </w:tc>
      </w:tr>
      <w:tr>
        <w:tc>
          <w:tcPr>
            <w:tcW w:type="dxa" w:w="2880"/>
          </w:tcPr>
          <w:p>
            <w:r>
              <w:t>west：104.0</w:t>
            </w:r>
          </w:p>
        </w:tc>
        <w:tc>
          <w:tcPr>
            <w:tcW w:type="dxa" w:w="2880"/>
          </w:tcPr>
          <w:p>
            <w:r>
              <w:t>-</w:t>
            </w:r>
          </w:p>
        </w:tc>
        <w:tc>
          <w:tcPr>
            <w:tcW w:type="dxa" w:w="2880"/>
          </w:tcPr>
          <w:p>
            <w:r>
              <w:t>east：107.6</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1995-01-06 16:00:00+00:00</w:t>
      </w:r>
      <w:r>
        <w:rPr>
          <w:sz w:val="22"/>
        </w:rPr>
        <w:t>--</w:t>
      </w:r>
      <w:r>
        <w:rPr>
          <w:sz w:val="22"/>
        </w:rPr>
        <w:t>1996-01-06 03:59:59+00:00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 use dataset of Ningxia province (1995). A Big Earth Data Platform for Three Poles, doi:10.11888/Socioeco.tpdc.270644</w:t>
      </w:r>
      <w:r>
        <w:rPr>
          <w:sz w:val="22"/>
        </w:rPr>
        <w:t>2013</w:t>
      </w:r>
    </w:p>
    <w:p>
      <w:pPr>
        <w:ind w:left="432"/>
      </w:pPr>
      <w:r>
        <w:rPr>
          <w:sz w:val="22"/>
        </w:rPr>
        <w:t xml:space="preserve">References to articles: </w:t>
      </w:r>
    </w:p>
    <w:p>
      <w:pPr>
        <w:ind w:left="864"/>
      </w:pPr>
      <w:r>
        <w:t>Liu, J.Y., Liu, M.L., Zhuang, D.F., Zhang, Z.X., &amp; Deng, X.Z. (2003). Study on spatial pattern of land-use change in China during 1995—2000, Science in China (D), 46(4), 373-384.</w:t>
        <w:br/>
        <w:br/>
      </w: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