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intensive runoff observations of No.6 in the middle reaches of the Heihe River Basin</w:t>
      </w:r>
    </w:p>
    <w:p>
      <w:r>
        <w:rPr>
          <w:sz w:val="32"/>
        </w:rPr>
        <w:t>1、Description</w:t>
      </w:r>
    </w:p>
    <w:p>
      <w:pPr>
        <w:ind w:firstLine="432"/>
      </w:pPr>
      <w:r>
        <w:rPr>
          <w:sz w:val="22"/>
        </w:rPr>
        <w:t>The No. 6 hydrological section is located at Ban Heihe River Bridge (39°15′32.41″ N，100°16′33.95″ E, 1398 m a.s.l.) in the middle reaches of the Heihe River Basin, Zhangye, Gansu Province. The dataset contains observations from the No.6 hydrological section from 19 June, 2012, to 10 August, 2012. The width of this section is 270 meters. The water level was measured using HOBO pressure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2012-08-10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w:t>
            </w:r>
          </w:p>
        </w:tc>
        <w:tc>
          <w:tcPr>
            <w:tcW w:type="dxa" w:w="2880"/>
          </w:tcPr>
          <w:p>
            <w:r>
              <w:t>-</w:t>
            </w:r>
          </w:p>
        </w:tc>
      </w:tr>
      <w:tr>
        <w:tc>
          <w:tcPr>
            <w:tcW w:type="dxa" w:w="2880"/>
          </w:tcPr>
          <w:p>
            <w:r>
              <w:t>west：100.398333</w:t>
            </w:r>
          </w:p>
        </w:tc>
        <w:tc>
          <w:tcPr>
            <w:tcW w:type="dxa" w:w="2880"/>
          </w:tcPr>
          <w:p>
            <w:r>
              <w:t>-</w:t>
            </w:r>
          </w:p>
        </w:tc>
        <w:tc>
          <w:tcPr>
            <w:tcW w:type="dxa" w:w="2880"/>
          </w:tcPr>
          <w:p>
            <w:r>
              <w:t>east：100.398889</w:t>
            </w:r>
          </w:p>
        </w:tc>
      </w:tr>
      <w:tr>
        <w:tc>
          <w:tcPr>
            <w:tcW w:type="dxa" w:w="2880"/>
          </w:tcPr>
          <w:p>
            <w:r>
              <w:t>-</w:t>
            </w:r>
          </w:p>
        </w:tc>
        <w:tc>
          <w:tcPr>
            <w:tcW w:type="dxa" w:w="2880"/>
          </w:tcPr>
          <w:p>
            <w:r>
              <w:t>south：39.134722</w:t>
            </w:r>
          </w:p>
        </w:tc>
        <w:tc>
          <w:tcPr>
            <w:tcW w:type="dxa" w:w="2880"/>
          </w:tcPr>
          <w:p>
            <w:r>
              <w:t>-</w:t>
            </w:r>
          </w:p>
        </w:tc>
      </w:tr>
    </w:tbl>
    <w:p>
      <w:r>
        <w:rPr>
          <w:sz w:val="32"/>
        </w:rPr>
        <w:t>5、Time frame:</w:t>
      </w:r>
      <w:r>
        <w:rPr>
          <w:sz w:val="22"/>
        </w:rPr>
        <w:t>2012-08-19 16:47:00+00:00</w:t>
      </w:r>
      <w:r>
        <w:rPr>
          <w:sz w:val="22"/>
        </w:rPr>
        <w:t>--</w:t>
      </w:r>
      <w:r>
        <w:rPr>
          <w:sz w:val="22"/>
        </w:rPr>
        <w:t>2012-12-03 16:47:00+00:00</w:t>
      </w:r>
    </w:p>
    <w:p>
      <w:r>
        <w:rPr>
          <w:sz w:val="32"/>
        </w:rPr>
        <w:t>6、Reference method</w:t>
      </w:r>
    </w:p>
    <w:p>
      <w:pPr>
        <w:ind w:left="432"/>
      </w:pPr>
      <w:r>
        <w:rPr>
          <w:sz w:val="22"/>
        </w:rPr>
        <w:t xml:space="preserve">References to data: </w:t>
      </w:r>
    </w:p>
    <w:p>
      <w:pPr>
        <w:ind w:left="432" w:firstLine="432"/>
      </w:pPr>
      <w:r>
        <w:t>LIU Shaomin, JIANG Heng. HiWATER: The multi-scale observation experiment on evapotranspiration over heterogeneous land surfaces 2012 (MUSOEXE-12)-dataset of intensive runoff observations of No.6 in the middle reaches of the Heihe River Basin. A Big Earth Data Platform for Three Poles, doi:10.3972/hiwater.114.2013.db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