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Palynological data set of Typical Glaciers in Qinghai Tibet Plateau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High resolution pollen records from ice cores can indicate the relationship between seasonal vegetation changes and climate indicators. High resolution sporopollen analysis was carried out on the 32 m ice core sediments of Zuopu ice core in Qinghai Tibet Plateau. 117 SPOROPOLLEN ASSEMBLAGES were obtained. All the data are sporopollen percentage data, which are arranged in order of depth.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Sporepollen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Southeast of the Tibetan Plateau</w:t>
        <w:br/>
      </w:r>
      <w:r>
        <w:rPr>
          <w:sz w:val="22"/>
        </w:rPr>
        <w:t>Time：</w:t>
      </w:r>
      <w:r>
        <w:rPr>
          <w:sz w:val="22"/>
        </w:rPr>
        <w:t>Recent century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LV Houyuan. Palynological data set of Typical Glaciers in Qinghai Tibet Plateau. A Big Earth Data Platform for Three Poles, doi:10.11888/Paleoenv.tpdc.271331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LV Houyuan</w:t>
        <w:br/>
      </w:r>
      <w:r>
        <w:rPr>
          <w:sz w:val="22"/>
        </w:rPr>
        <w:t xml:space="preserve">unit: </w:t>
      </w:r>
      <w:r>
        <w:rPr>
          <w:sz w:val="22"/>
        </w:rPr>
        <w:t>Institute of Geology and Geophysics, CAS</w:t>
        <w:br/>
      </w:r>
      <w:r>
        <w:rPr>
          <w:sz w:val="22"/>
        </w:rPr>
        <w:t xml:space="preserve">email: </w:t>
      </w:r>
      <w:r>
        <w:rPr>
          <w:sz w:val="22"/>
        </w:rPr>
        <w:t>houyuanlu@mail.iggcas.ac.cn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