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Daman Superstation, 2018)</w:t>
      </w:r>
    </w:p>
    <w:p>
      <w:r>
        <w:rPr>
          <w:sz w:val="32"/>
        </w:rPr>
        <w:t>1、Description</w:t>
      </w:r>
    </w:p>
    <w:p>
      <w:pPr>
        <w:ind w:firstLine="432"/>
      </w:pPr>
      <w:r>
        <w:rPr>
          <w:sz w:val="22"/>
        </w:rPr>
        <w:t>This dataset contains the flux measurements from the Daman superstation eddy covariance system (EC) in the midstream reaches of the Heihe integrated observatory network from January 1 to December 31 in 2018. The site (100.37223° E, 38.85551° N) was located in the Zhangye City in Gansu Province. The elevation is 1556.06 m. The EC was installed at a height of 4.5 m, and the sampling rate was 10 Hz. The sonic anemometer faced north, and the separation distance between the sonic anemometer and the CO2/H2O gas analyzer (CSAT3&amp;Li7500A) was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and (4) data were rejected at night when the friction velocity (u*) was less than 0.1 m/s. There were 48 records per day, and the missing data were replaced with -6999. Suspicious data were marked in red. </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Middle reaches of Heihe River</w:t>
      </w:r>
      <w:r>
        <w:t xml:space="preserve">, </w:t>
      </w:r>
      <w:r>
        <w:rPr>
          <w:sz w:val="22"/>
        </w:rPr>
        <w:t>The artificial oasis experimental area</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2018-01-15 16:00:00+00:00</w:t>
      </w:r>
      <w:r>
        <w:rPr>
          <w:sz w:val="22"/>
        </w:rPr>
        <w:t>--</w:t>
      </w:r>
      <w:r>
        <w:rPr>
          <w:sz w:val="22"/>
        </w:rPr>
        <w:t>2019-01-14 16:00:00+00:00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(eddy covariance system of Daman Superstation, 2018). A Big Earth Data Platform for Three Poles, doi:10.11888/Meteoro.tpdc.270774</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