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observation system of meteorological elements gradient of A’rou Superstation, 2013)</w:t>
      </w:r>
    </w:p>
    <w:p>
      <w:r>
        <w:rPr>
          <w:sz w:val="32"/>
        </w:rPr>
        <w:t>1、Description</w:t>
      </w:r>
    </w:p>
    <w:p>
      <w:pPr>
        <w:ind w:firstLine="432"/>
      </w:pPr>
      <w:r>
        <w:rPr>
          <w:sz w:val="22"/>
        </w:rPr>
        <w:t>This dataset includes data recorded by the Hydrometeorological observation network obtained from an observation system of Meteorological elements gradient of A’rou Superstation between 14 October, 2012, and 31 December, 2013. The site (100.464° E, 38.047° N) was located on a cold grassland surface in the Caodaban village, A’rou Town, Qilian County, Qinghai Province. The elevation is 3033 m. The installation heights and orientations of different sensors and measured quantities were as follows: air temperature and humidity profile (HMP45C; 1, 2, 5, 10, 15 and 25 m, towards north), wind speed profile (010C; 1, 2, 5, 10, 15 and 25 m, towards north), wind direction profile (020C; 2 m, towards north), air pressure (CS100; 2 m), rain gauge (TE525M; 5 m, towards south), four-component radiometer (CNR4; 5 m, towards south), two infrared temperature sensors (SI-111; 5 m, towards south, vertically downward), photosynthetically active radiation (PAR-LITE; 5 m, towards south, vertically upward), soil heat flux (HFP01SC; 3 duplicates, -0.06 m, 2 m in the south of tower), a TCAV averaging soil thermocouple probe (TCAV; -0.02, -0.04 m, 2 m in the south of tower), soil temperature profile (109; 0, -0.02, -0.04, -0.06, -0.1, -0.15, -0.2, -0.3, -0.4, -0.6, -0.8, -1.2, -1.6, -2, -2.4, -2.8 and -3.2 m, 3 duplicates in -0.04 m and -0.1 m), and soil moisture profile (CS616; -0.02, -0.04, -0.06, -0.1, -0.15, -0.2, -0.3, -0.4, -0.6, -0.8, -1.2, -1.6, -2, -2.4, -2.8 and -3.2 m, 3 duplicates in -0.04 m and -0.1 m).</w:t>
        <w:br/>
        <w:t>The observations included the following: air temperature and humidity (Ta_1 m, Ta_2 m, Ta_5 m, Ta_10 m, Ta_15 m and Ta_25 m; RH_1 m, RH_2 m, RH_5 m, RH_10 m, RH_15 m and RH_25 m) (℃ and %, respectively), wind speed (Ws_1 m, Ws_2 m, Ws_5 m, Ws_10 m, Ws_15 m and Ws_25 m) (m/s), wind direction (WD_2 m) (°), air pressure (press) (hpa), precipitation (rain) (mm), four-component radiation (DR, incoming shortwave radiation; UR, outgoing shortwave radiation; DLR_Cor, incoming longwave radiation; ULR_Cor, outgoing longwave radiation; Rn, net radiation) (W/m2), infrared temperature (IRT_1 and IRT_2) (℃), photosynthetically active radiation (PAR) (μmol/(s m-2)), average soil temperature (TCAV, ℃), soil heat flux (Gs_1, Gs_2 and Gs_3) (W/m2), soil temperature (Ts_0 cm, Ts_2 cm, Ts_4 cm_1, Ts_4 cm_2, Ts_4 cm_3, Ts_6 cm, Ts_10 cm_1, Ts_10 cm_2, Ts_10 cm_3, Ts_15 cm, Ts_20 cm, Ts_30 cm, Ts_40 cm, Ts_60 cm, Ts_80 cm, Ts_120 cm, Ts_160 cm, Ts_200 cm, Ts_240 cm, Ts_280 cm and Ts_320 cm) (℃), and soil moisture (Ms_2 cm, Ms_4 cm_1, Ms_4 cm_2, Ms_4 cm_3, Ms_6 cm, Ms_10 cm_1, Ms_10 cm_2, Ms_10 cm_3, Ms_15 cm, Ms_20 cm, Ms_30 cm, Ms_40 cm, Ms_60 cm, Ms_80 cm, Ms_120 cm, Ms_160 cm, Ms_200 cm, Ms_240 cm, Ms_280 cm and Ms_320 cm) (%, volumetric water content).</w:t>
        <w:br/>
        <w:t>The data processing and quality control steps were as follows: (1) The AWS data were averaged over intervals of 10 min for a total of 144 records per day (The AWS data were averaged over intervals of 30 min before 4 December, 2012 for a total of 48 records per day). The average soil temperature, soil heat flux, soil temperature and soil moisture were missing during 30 November, 2012 and 8 December, 2012, 21 April, 2013 and 31 May, 2013 because of insufficient power supply; Wind speed in 2 m and 5 m were missing during 28 December, 2012 and 28 March, 2012 because of datalogger repairing.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2013-6-10 10:30. (6)  the naming rule is: AWS+ site name.</w:t>
        <w:br/>
        <w:t>For information of hydrometeorological network or station, please refer to Liu et al.(2018), and for observation data processing, please refer to Liu et al.(2011).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A’rou Superstation</w:t>
      </w:r>
      <w:r>
        <w:t xml:space="preserve">, </w:t>
      </w:r>
      <w:r>
        <w:rPr>
          <w:sz w:val="22"/>
        </w:rPr>
        <w:t>the cold region hydrology experimental area in the upper reaches</w:t>
        <w:br/>
      </w:r>
      <w:r>
        <w:rPr>
          <w:sz w:val="22"/>
        </w:rPr>
        <w:t>Time：</w:t>
      </w:r>
      <w:r>
        <w:rPr>
          <w:sz w:val="22"/>
        </w:rPr>
        <w:t>2012-10-14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3.Filesize：30.41MB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north：38.0473</w:t>
            </w:r>
          </w:p>
        </w:tc>
        <w:tc>
          <w:tcPr>
            <w:tcW w:type="dxa" w:w="2880"/>
          </w:tcPr>
          <w:p>
            <w:r>
              <w:t>-</w:t>
            </w:r>
          </w:p>
        </w:tc>
      </w:tr>
      <w:tr>
        <w:tc>
          <w:tcPr>
            <w:tcW w:type="dxa" w:w="2880"/>
          </w:tcPr>
          <w:p>
            <w:r>
              <w:t>west：100.4643</w:t>
            </w:r>
          </w:p>
        </w:tc>
        <w:tc>
          <w:tcPr>
            <w:tcW w:type="dxa" w:w="2880"/>
          </w:tcPr>
          <w:p>
            <w:r>
              <w:t>-</w:t>
            </w:r>
          </w:p>
        </w:tc>
        <w:tc>
          <w:tcPr>
            <w:tcW w:type="dxa" w:w="2880"/>
          </w:tcPr>
          <w:p>
            <w:r>
              <w:t>east：100.4643</w:t>
            </w:r>
          </w:p>
        </w:tc>
      </w:tr>
      <w:tr>
        <w:tc>
          <w:tcPr>
            <w:tcW w:type="dxa" w:w="2880"/>
          </w:tcPr>
          <w:p>
            <w:r>
              <w:t>-</w:t>
            </w:r>
          </w:p>
        </w:tc>
        <w:tc>
          <w:tcPr>
            <w:tcW w:type="dxa" w:w="2880"/>
          </w:tcPr>
          <w:p>
            <w:r>
              <w:t>south：38.0473</w:t>
            </w:r>
          </w:p>
        </w:tc>
        <w:tc>
          <w:tcPr>
            <w:tcW w:type="dxa" w:w="2880"/>
          </w:tcPr>
          <w:p>
            <w:r>
              <w:t>-</w:t>
            </w:r>
          </w:p>
        </w:tc>
      </w:tr>
    </w:tbl>
    <w:p>
      <w:r>
        <w:rPr>
          <w:sz w:val="32"/>
        </w:rPr>
        <w:t>5、Time frame:</w:t>
      </w:r>
      <w:r>
        <w:rPr>
          <w:sz w:val="22"/>
        </w:rPr>
        <w:t>2012-10-26 11:00:00+00:00</w:t>
      </w:r>
      <w:r>
        <w:rPr>
          <w:sz w:val="22"/>
        </w:rPr>
        <w:t>--</w:t>
      </w:r>
      <w:r>
        <w:rPr>
          <w:sz w:val="22"/>
        </w:rPr>
        <w:t>2014-01-12 12:00:00+00:00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(an observation system of meteorological elements gradient of A’rou Superstation, 2013). A Big Earth Data Platform for Three Poles, doi:10.3972/hiwater.175.2014.db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