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A’rou Superstation, 2017)</w:t>
      </w:r>
    </w:p>
    <w:p>
      <w:r>
        <w:rPr>
          <w:sz w:val="32"/>
        </w:rPr>
        <w:t>1、Description</w:t>
      </w:r>
    </w:p>
    <w:p>
      <w:pPr>
        <w:ind w:firstLine="432"/>
      </w:pPr>
      <w:r>
        <w:rPr>
          <w:sz w:val="22"/>
        </w:rPr>
        <w:t>The data set contains data from January 1, 2017 to December 31, 2017 from the meteorological element gradient observation system of alu superstation, upstream of the heihe hydrometeorological observation network.The station is located in caoban village, aru township, qilian county, qinghai province.The longitude and latitude of the observation point are 100.4643e, 38.0473n and 3033m above sea level.The air temperature, relative humidity and wind speed sensors are located at 1m, 2m, 5m, 10m, 15m and 25m respectively, with a total of six layers facing due north.The wind direction sensor is located at 10m, facing due north;The barometer is installed at 2m;The tilting rain gauge is installed on the 28m observation tower of super aru station;The four-component radiometer is installed at 5m, facing due south;Two infrared thermometers are installed at 5m, facing due south, and the probe facing vertically downward.The photosynthetic effective radiometer is installed at 5m, facing due south, and the probe facing vertically upward.Part of the soil sensor is buried at 2m in the south direction of the tower body, and the soil heat flow plate (self-correcting formal) (3 pieces) are all buried at 6cm underground.The mean soil temperature sensor TCAV is buried 2cm and 4cm underground.The soil temperature probe is buried at the surface of 0cm and underground of 2cm, 4cm, 6cm, 10cm, 15cm, 20cm, 30cm, 40cm, 60cm, 80cm, 120cm, 160cm, 200cm, 240cm, 280cm and 320cm, among which the 4cm and 10cm layers have three repeats.The soil water sensor is buried underground 2cm, 4cm, 6cm, 10cm, 15cm, 20cm, 30cm, 40cm, 60cm, 80cm, 120cm, 160cm, 200cm, 240cm, 280cm and 320cm respectively, among which the 4cm and 10cm layers have three duplexes.</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Processing and quality control of observed data :(1) ensure 144 pieces of data every day (every 10min), and mark by -6999 in case of data missing;The soil heat flux G1 was between 2017.1.1-2.28 and 2017.8.8-8.23, while the soil heat flux G3 was between 4.16-7.6. Due to sensor problems, data was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3.Filesize：25.9MB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2017-01-20 16:00:00+00:00</w:t>
      </w:r>
      <w:r>
        <w:rPr>
          <w:sz w:val="22"/>
        </w:rPr>
        <w:t>--</w:t>
      </w:r>
      <w:r>
        <w:rPr>
          <w:sz w:val="22"/>
        </w:rPr>
        <w:t>2018-01-19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(an observation system of meteorological elements gradient of A’rou Superstation, 2017). A Big Earth Data Platform for Three Poles, doi:10.11888/Meteoro.tpdc.270897</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