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in the midstream of the Heihe River Basin of the MUlti-Scale Observation EXperiment on Evapotranspiration over heterogeneous land surfaces 2012 (MUSOEXE-12)</w:t>
      </w:r>
    </w:p>
    <w:p>
      <w:r>
        <w:rPr>
          <w:sz w:val="32"/>
        </w:rPr>
        <w:t>1、Description</w:t>
      </w:r>
    </w:p>
    <w:p>
      <w:pPr>
        <w:ind w:firstLine="432"/>
      </w:pPr>
      <w:r>
        <w:rPr>
          <w:sz w:val="22"/>
        </w:rPr>
        <w:t>The site No. 1 EC towers were used for the intercomparison field in the Yingke irrigation district (1552.75 m, 38°59′51.71″ N, 100°24′38.76″ E). The land surface is homogeneous and dominated by vegetables in the middle reaches of the Heihe River Basin. The precipitation comparison dataset was collected between 12 June, 2012, and 22 November, 2012. The dataset includes data for five different rain gauge types, i.e., pit gauge, Chinese standard manual precipitation gauge, siphon rain gauge, tipping bucket gauge, and weighting gauge. The mountain heights for these gauges were 0.0, 0.7, 1.2, 1.5, and 1.5 m, respectively. The data were recorded every 1 hour, 1 day, 10 minutes, 10 minutes, and 10 minutes, respectively. The main objective of the data collection was to perform an intercomparison of in situ rainfall measurements.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2012-06-12 to 2012-11-22</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north：38.893333</w:t>
            </w:r>
          </w:p>
        </w:tc>
        <w:tc>
          <w:tcPr>
            <w:tcW w:type="dxa" w:w="2880"/>
          </w:tcPr>
          <w:p>
            <w:r>
              <w:t>-</w:t>
            </w:r>
          </w:p>
        </w:tc>
      </w:tr>
      <w:tr>
        <w:tc>
          <w:tcPr>
            <w:tcW w:type="dxa" w:w="2880"/>
          </w:tcPr>
          <w:p>
            <w:r>
              <w:t>west：100.3575</w:t>
            </w:r>
          </w:p>
        </w:tc>
        <w:tc>
          <w:tcPr>
            <w:tcW w:type="dxa" w:w="2880"/>
          </w:tcPr>
          <w:p>
            <w:r>
              <w:t>-</w:t>
            </w:r>
          </w:p>
        </w:tc>
        <w:tc>
          <w:tcPr>
            <w:tcW w:type="dxa" w:w="2880"/>
          </w:tcPr>
          <w:p>
            <w:r>
              <w:t>east：100.358056</w:t>
            </w:r>
          </w:p>
        </w:tc>
      </w:tr>
      <w:tr>
        <w:tc>
          <w:tcPr>
            <w:tcW w:type="dxa" w:w="2880"/>
          </w:tcPr>
          <w:p>
            <w:r>
              <w:t>-</w:t>
            </w:r>
          </w:p>
        </w:tc>
        <w:tc>
          <w:tcPr>
            <w:tcW w:type="dxa" w:w="2880"/>
          </w:tcPr>
          <w:p>
            <w:r>
              <w:t>south：38.893056</w:t>
            </w:r>
          </w:p>
        </w:tc>
        <w:tc>
          <w:tcPr>
            <w:tcW w:type="dxa" w:w="2880"/>
          </w:tcPr>
          <w:p>
            <w:r>
              <w:t>-</w:t>
            </w:r>
          </w:p>
        </w:tc>
      </w:tr>
    </w:tbl>
    <w:p>
      <w:r>
        <w:rPr>
          <w:sz w:val="32"/>
        </w:rPr>
        <w:t>5、Time frame:</w:t>
      </w:r>
      <w:r>
        <w:rPr>
          <w:sz w:val="22"/>
        </w:rPr>
        <w:t>2012-12-21 17:01:00+00:00</w:t>
      </w:r>
      <w:r>
        <w:rPr>
          <w:sz w:val="22"/>
        </w:rPr>
        <w:t>--</w:t>
      </w:r>
      <w:r>
        <w:rPr>
          <w:sz w:val="22"/>
        </w:rPr>
        <w:t>2013-06-02 17:01:00+00:00</w:t>
      </w:r>
    </w:p>
    <w:p>
      <w:r>
        <w:rPr>
          <w:sz w:val="32"/>
        </w:rPr>
        <w:t>6、Reference method</w:t>
      </w:r>
    </w:p>
    <w:p>
      <w:pPr>
        <w:ind w:left="432"/>
      </w:pPr>
      <w:r>
        <w:rPr>
          <w:sz w:val="22"/>
        </w:rPr>
        <w:t xml:space="preserve">References to data: </w:t>
      </w:r>
    </w:p>
    <w:p>
      <w:pPr>
        <w:ind w:left="432" w:firstLine="432"/>
      </w:pPr>
      <w:r>
        <w:t>LIU Shaomin, JIANG Heng. HiWATER: Dataset of intensive runoff observations in the midstream of the Heihe River Basin of the MUlti-Scale Observation EXperiment on Evapotranspiration over heterogeneous land surfaces 2012 (MUSOEXE-12). A Big Earth Data Platform for Three Poles, doi:10.3972/hiwater.117.2013.db</w:t>
      </w:r>
      <w:r>
        <w:rPr>
          <w:sz w:val="22"/>
        </w:rPr>
        <w:t>2017</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