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Runoff dataset in Hulugou outlet of Qilian Station in upstream of the Heihe River (2013)</w:t>
      </w:r>
    </w:p>
    <w:p>
      <w:r>
        <w:rPr>
          <w:sz w:val="32"/>
        </w:rPr>
        <w:t>1、Description</w:t>
      </w:r>
    </w:p>
    <w:p>
      <w:pPr>
        <w:ind w:firstLine="432"/>
      </w:pPr>
      <w:r>
        <w:rPr>
          <w:sz w:val="22"/>
        </w:rPr>
        <w:t xml:space="preserve">1. Data overview: </w:t>
        <w:br/>
        <w:t xml:space="preserve">this data set is the total surface runoff of hulugou drainage basin controlled by the outlet hydrological section of Qilian station from January 1, 2013 to December 31, 2013. </w:t>
        <w:br/>
        <w:t xml:space="preserve">2. Data content: </w:t>
        <w:br/>
        <w:t xml:space="preserve">at 08:00, 14:00 and 20:00 every day, the flow rate and water level change of the outlet hydrological section of hulugou River Basin are regularly observed (the flow rate is measured by ls45a rotating cup type flow meter produced by Chongqing Huazheng Hydrological Instrument Co., Ltd., and the water level change is monitored in real time by hobo pressure type water level meter), the water level flow relationship is established, and the outlet flow of the river basin is calculated. </w:t>
        <w:br/>
        <w:t xml:space="preserve">3. Space time scope: </w:t>
        <w:br/>
        <w:t>geographic coordinates: longitude: 99 ° 53 ′ E; latitude: 38 ° 16 ′ n; altitude: 2962.5m.</w:t>
      </w:r>
    </w:p>
    <w:p>
      <w:r>
        <w:rPr>
          <w:sz w:val="32"/>
        </w:rPr>
        <w:t>2、Keywords</w:t>
      </w:r>
    </w:p>
    <w:p>
      <w:pPr>
        <w:ind w:left="432"/>
      </w:pPr>
      <w:r>
        <w:rPr>
          <w:sz w:val="22"/>
        </w:rPr>
        <w:t>Theme：</w:t>
      </w:r>
      <w:r>
        <w:rPr>
          <w:sz w:val="22"/>
        </w:rPr>
        <w:t>Stage height</w:t>
      </w:r>
      <w:r>
        <w:t>,</w:t>
      </w:r>
      <w:r>
        <w:rPr>
          <w:sz w:val="22"/>
        </w:rPr>
        <w:t>Surface Water</w:t>
      </w:r>
      <w:r>
        <w:t>,</w:t>
      </w:r>
      <w:r>
        <w:rPr>
          <w:sz w:val="22"/>
        </w:rPr>
        <w:t>Hydrology section</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2013-01-10 16:00:00+00:00</w:t>
      </w:r>
      <w:r>
        <w:rPr>
          <w:sz w:val="22"/>
        </w:rPr>
        <w:t>--</w:t>
      </w:r>
      <w:r>
        <w:rPr>
          <w:sz w:val="22"/>
        </w:rPr>
        <w:t>2014-01-09 16:00:00+00:00</w:t>
      </w:r>
    </w:p>
    <w:p>
      <w:r>
        <w:rPr>
          <w:sz w:val="32"/>
        </w:rPr>
        <w:t>6、Reference method</w:t>
      </w:r>
    </w:p>
    <w:p>
      <w:pPr>
        <w:ind w:left="432"/>
      </w:pPr>
      <w:r>
        <w:rPr>
          <w:sz w:val="22"/>
        </w:rPr>
        <w:t xml:space="preserve">References to data: </w:t>
      </w:r>
    </w:p>
    <w:p>
      <w:pPr>
        <w:ind w:left="432" w:firstLine="432"/>
      </w:pPr>
      <w:r>
        <w:t>SONG Yaoxuan, HAN  Chuntan, CHEN  Rensheng. Runoff dataset in Hulugou outlet of Qilian Station in upstream of the Heihe River (2013). A Big Earth Data Platform for Three Poles, doi:10.3972/heihe.305.2015.db</w:t>
      </w:r>
      <w:r>
        <w:rPr>
          <w:sz w:val="22"/>
        </w:rPr>
        <w:t>2015</w:t>
      </w:r>
    </w:p>
    <w:p>
      <w:pPr>
        <w:ind w:left="432"/>
      </w:pPr>
      <w:r>
        <w:rPr>
          <w:sz w:val="22"/>
        </w:rPr>
        <w:t xml:space="preserve">References to articles: </w:t>
      </w:r>
    </w:p>
    <w:p>
      <w:pPr>
        <w:ind w:left="864"/>
      </w:pPr>
      <w:r>
        <w:t>Han, C.T., Chen, R.S., Liu, Z.W., Yang, Y., Liu, J.F., Song, Y.X., Wang, L., Liu, G.H., Guo, S.H.,, &amp; Wang, X.Q. (2018). Cryospheric Hydrometeorology Observation in the Hulu Catchment (CHOICE), Qilian Mountains, China. Vadose Zone Journal, 17(1), 1-18.</w:t>
        <w:br/>
        <w:br/>
      </w:r>
      <w:r>
        <w:t>Chen, R.S., Song, Y.X., Kang, E.S., Han, C.T., Liu, J.F., Yang, Y., Qing, W.W., &amp;Liu, Z.W. (2014). A Cryosphere-Hydrology Observation System in a Small Alpine Watershed in the Qilian Mountains of China and Its Meteorological Gradient. Arctic, Antarctic, and Alpine Research, 46(2), 505-523.</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HAN  Chuntan</w:t>
        <w:br/>
      </w:r>
      <w:r>
        <w:rPr>
          <w:sz w:val="22"/>
        </w:rPr>
        <w:t xml:space="preserve">unit: </w:t>
      </w:r>
      <w:r>
        <w:rPr>
          <w:sz w:val="22"/>
        </w:rPr>
        <w:br/>
      </w:r>
      <w:r>
        <w:rPr>
          <w:sz w:val="22"/>
        </w:rPr>
        <w:t xml:space="preserve">email: </w:t>
      </w:r>
      <w:r>
        <w:rPr>
          <w:sz w:val="22"/>
        </w:rPr>
        <w:t>hancht@lzb.ac.cn</w:t>
        <w:br/>
        <w:br/>
      </w: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