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Observation and simualtion dataset for CLM model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Temperature</w:t>
      </w:r>
      <w:r>
        <w:t>,</w:t>
      </w:r>
      <w:r>
        <w:rPr>
          <w:sz w:val="22"/>
        </w:rPr>
        <w:t>Pressure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2000-2004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3.Filesize：2.5MB</w:t>
      </w:r>
    </w:p>
    <w:p>
      <w:pPr>
        <w:ind w:left="432"/>
      </w:pPr>
      <w:r>
        <w:rPr>
          <w:sz w:val="22"/>
        </w:rPr>
        <w:t>4.Data format：TXT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2000-01-18 08:00:00+00:00</w:t>
      </w:r>
      <w:r>
        <w:rPr>
          <w:sz w:val="22"/>
        </w:rPr>
        <w:t>--</w:t>
      </w:r>
      <w:r>
        <w:rPr>
          <w:sz w:val="22"/>
        </w:rPr>
        <w:t>2004-01-19 04:00:00+00:00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LUO Lihui. Observation and simualtion dataset for CLM model. A Big Earth Data Platform for Three Poles, doi:10.3972/heihe.282.2015.db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LUO Lihui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luolh@lzb.ac.cn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