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bulk density of representative samples in the Heihe River Basin</w:t>
      </w:r>
    </w:p>
    <w:p>
      <w:r>
        <w:rPr>
          <w:sz w:val="32"/>
        </w:rPr>
        <w:t>1、Description</w:t>
      </w:r>
    </w:p>
    <w:p>
      <w:pPr>
        <w:ind w:firstLine="432"/>
      </w:pPr>
      <w:r>
        <w:rPr>
          <w:sz w:val="22"/>
        </w:rPr>
        <w:t>The data set includes soil bulk density data of representative soil samples collected from July 2012 to August 2013 in the Heihe River Basin. The first soil survey was conducted in 2012. After the representativeness evaluation of collected samples, we conducted an additional sampling in 2013.</w:t>
        <w:br/>
        <w:t>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Soil</w:t>
      </w:r>
      <w:r>
        <w:t>,</w:t>
      </w:r>
      <w:r>
        <w:rPr>
          <w:sz w:val="22"/>
        </w:rPr>
        <w:t>Soil bulk density</w:t>
      </w:r>
      <w:r>
        <w:t>,</w:t>
      </w:r>
      <w:r>
        <w:rPr>
          <w:sz w:val="22"/>
        </w:rPr>
        <w:t>Geochemistry</w:t>
        <w:br/>
      </w:r>
      <w:r>
        <w:rPr>
          <w:sz w:val="22"/>
        </w:rPr>
        <w:t>Discipline：</w:t>
      </w:r>
      <w:r>
        <w:rPr>
          <w:sz w:val="22"/>
        </w:rPr>
        <w:t>Terrestrial Surface</w:t>
      </w:r>
      <w:r>
        <w:t>,</w:t>
      </w:r>
      <w:r>
        <w:rPr>
          <w:sz w:val="22"/>
        </w:rPr>
        <w:t>Solid earth</w:t>
        <w:br/>
      </w:r>
      <w:r>
        <w:rPr>
          <w:sz w:val="22"/>
        </w:rPr>
        <w:t>Places：</w:t>
      </w:r>
      <w:r>
        <w:rPr>
          <w:sz w:val="22"/>
        </w:rPr>
        <w:t>TP-Plateau Heihe</w:t>
      </w:r>
      <w:r>
        <w:t xml:space="preserve">, </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2012-07-16 16:00:00+00:00</w:t>
      </w:r>
      <w:r>
        <w:rPr>
          <w:sz w:val="22"/>
        </w:rPr>
        <w:t>--</w:t>
      </w:r>
      <w:r>
        <w:rPr>
          <w:sz w:val="22"/>
        </w:rPr>
        <w:t>2013-09-15 16:00:00+00:00</w:t>
      </w:r>
    </w:p>
    <w:p>
      <w:r>
        <w:rPr>
          <w:sz w:val="32"/>
        </w:rPr>
        <w:t>6、Reference method</w:t>
      </w:r>
    </w:p>
    <w:p>
      <w:pPr>
        <w:ind w:left="432"/>
      </w:pPr>
      <w:r>
        <w:rPr>
          <w:sz w:val="22"/>
        </w:rPr>
        <w:t xml:space="preserve">References to data: </w:t>
      </w:r>
    </w:p>
    <w:p>
      <w:pPr>
        <w:ind w:left="432" w:firstLine="432"/>
      </w:pPr>
      <w:r>
        <w:t>ZHANG Ganlin. Soil bulk density of representative samples in the Heihe River Basin. A Big Earth Data Platform for Three Poles, doi:10.11888/Soil.tpdc.270411</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