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Visible and near-infrared hyperspectral radiometer (7th, July, 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On 7 July 2012 (UTC+8), a CASI/SASI sensor boarded on the Y-12 aircraft was used to obtain the visible/near Infrared hyperspectral image, which is located in the observation experimental area. The relative flight altitude is 2000 meters, The wavelength of CASI and SASI is 380-1050 nm and 950-2450 nm, respectively. The spatial resolution of CASI and SASI is 1 m and 2.4 m, respectively. </w:t>
        <w:br/>
        <w:t>Through the ground sample points and atmospheric data, the data product are recorded in reflectance processed by geometric correction  and atmospheric correction based on 6S model.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CASI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SASI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2012-07-07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 UTM</w:t>
      </w:r>
    </w:p>
    <w:p>
      <w:pPr>
        <w:ind w:left="432"/>
      </w:pPr>
      <w:r>
        <w:rPr>
          <w:sz w:val="22"/>
        </w:rPr>
        <w:t>3.Filesize：93286.4MB</w:t>
      </w:r>
    </w:p>
    <w:p>
      <w:pPr>
        <w:ind w:left="432"/>
      </w:pPr>
      <w:r>
        <w:rPr>
          <w:sz w:val="22"/>
        </w:rPr>
        <w:t>4.Data format：影像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2018-11-23 02:50:57+00:00</w:t>
      </w:r>
      <w:r>
        <w:rPr>
          <w:sz w:val="22"/>
        </w:rPr>
        <w:t>--</w:t>
      </w:r>
      <w:r>
        <w:rPr>
          <w:sz w:val="22"/>
        </w:rPr>
        <w:t>2018-11-23 02:50:57+00:00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Wen Jianguang. HiWATER: Visible and near-infrared hyperspectral radiometer (7th, July, 2012). A Big Earth Data Platform for Three Poles, doi:10.3972/hiwater.011.2013.db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Wen Jianguang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