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Palynological data of vegetation evolution since the formation of Heihe River</w:t>
      </w:r>
    </w:p>
    <w:p>
      <w:r>
        <w:rPr>
          <w:sz w:val="32"/>
        </w:rPr>
        <w:t>1、Description</w:t>
      </w:r>
    </w:p>
    <w:p>
      <w:pPr>
        <w:ind w:firstLine="432"/>
      </w:pPr>
      <w:r>
        <w:rPr>
          <w:sz w:val="22"/>
        </w:rPr>
        <w:t>Since the formation of Heihe River, sporopollen data samples have been collected from the drilling strata of Da'ao well in the middle reaches of Heihe River. Drilling location: 39.491 n, 99.605 E. The drilling depth is 140 meters. 128 samples of sporopollen are collected from top to bottom. At present, there are 19 data of sporopollen results, which are distributed in each sedimentary facies from top to bottom. The sporopollen samples were removed from carbonate, organic matter, silicate and other impurities in the laboratory, and the species and data of sporopollen were identified under the microscope. Sporopollen results mainly include the percentage content and number of trees, shrubs, herbs, aquatic, ferns and other families and genera.</w:t>
      </w:r>
    </w:p>
    <w:p>
      <w:r>
        <w:rPr>
          <w:sz w:val="32"/>
        </w:rPr>
        <w:t>2、Keywords</w:t>
      </w:r>
    </w:p>
    <w:p>
      <w:pPr>
        <w:ind w:left="432"/>
      </w:pPr>
      <w:r>
        <w:rPr>
          <w:sz w:val="22"/>
        </w:rPr>
        <w:t>Theme：</w:t>
      </w:r>
      <w:r>
        <w:rPr>
          <w:sz w:val="22"/>
        </w:rPr>
        <w:t>Pollen</w:t>
      </w:r>
      <w:r>
        <w:t>,</w:t>
      </w:r>
      <w:r>
        <w:rPr>
          <w:sz w:val="22"/>
        </w:rPr>
        <w:t>Paleovegetation</w:t>
      </w:r>
      <w:r>
        <w:t>,</w:t>
      </w:r>
      <w:r>
        <w:rPr>
          <w:sz w:val="22"/>
        </w:rPr>
        <w:t>Paleoclimate Reconstruction</w:t>
        <w:br/>
      </w:r>
      <w:r>
        <w:rPr>
          <w:sz w:val="22"/>
        </w:rPr>
        <w:t>Discipline：</w:t>
      </w:r>
      <w:r>
        <w:rPr>
          <w:sz w:val="22"/>
        </w:rPr>
        <w:t>Palaeoenvironment</w:t>
        <w:br/>
      </w:r>
      <w:r>
        <w:rPr>
          <w:sz w:val="22"/>
        </w:rPr>
        <w:t>Places：</w:t>
      </w:r>
      <w:r>
        <w:rPr>
          <w:sz w:val="22"/>
        </w:rPr>
        <w:t>Middle Reaches of Heihe River Basin</w:t>
      </w:r>
      <w:r>
        <w:t xml:space="preserve">, </w:t>
      </w:r>
      <w:r>
        <w:rPr>
          <w:sz w:val="22"/>
        </w:rPr>
        <w:t>Daaojing</w:t>
        <w:br/>
      </w:r>
      <w:r>
        <w:rPr>
          <w:sz w:val="22"/>
        </w:rPr>
        <w:t>Time：</w:t>
      </w:r>
      <w:r>
        <w:rPr>
          <w:sz w:val="22"/>
        </w:rPr>
        <w:t>since 1.1Ma</w:t>
      </w:r>
    </w:p>
    <w:p>
      <w:r>
        <w:rPr>
          <w:sz w:val="32"/>
        </w:rPr>
        <w:t>3、Data details</w:t>
      </w:r>
    </w:p>
    <w:p>
      <w:pPr>
        <w:ind w:left="432"/>
      </w:pPr>
      <w:r>
        <w:rPr>
          <w:sz w:val="22"/>
        </w:rPr>
        <w:t>1.Scale：10000</w:t>
      </w:r>
    </w:p>
    <w:p>
      <w:pPr>
        <w:ind w:left="432"/>
      </w:pPr>
      <w:r>
        <w:rPr>
          <w:sz w:val="22"/>
        </w:rPr>
        <w:t>2.Projection：4326</w:t>
      </w:r>
    </w:p>
    <w:p>
      <w:pPr>
        <w:ind w:left="432"/>
      </w:pPr>
      <w:r>
        <w:rPr>
          <w:sz w:val="22"/>
        </w:rPr>
        <w:t>3.Filesize：10.0MB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north：39.491</w:t>
            </w:r>
          </w:p>
        </w:tc>
        <w:tc>
          <w:tcPr>
            <w:tcW w:type="dxa" w:w="2880"/>
          </w:tcPr>
          <w:p>
            <w:r>
              <w:t>-</w:t>
            </w:r>
          </w:p>
        </w:tc>
      </w:tr>
      <w:tr>
        <w:tc>
          <w:tcPr>
            <w:tcW w:type="dxa" w:w="2880"/>
          </w:tcPr>
          <w:p>
            <w:r>
              <w:t>west：99.605</w:t>
            </w:r>
          </w:p>
        </w:tc>
        <w:tc>
          <w:tcPr>
            <w:tcW w:type="dxa" w:w="2880"/>
          </w:tcPr>
          <w:p>
            <w:r>
              <w:t>-</w:t>
            </w:r>
          </w:p>
        </w:tc>
        <w:tc>
          <w:tcPr>
            <w:tcW w:type="dxa" w:w="2880"/>
          </w:tcPr>
          <w:p>
            <w:r>
              <w:t>east：99.605</w:t>
            </w:r>
          </w:p>
        </w:tc>
      </w:tr>
      <w:tr>
        <w:tc>
          <w:tcPr>
            <w:tcW w:type="dxa" w:w="2880"/>
          </w:tcPr>
          <w:p>
            <w:r>
              <w:t>-</w:t>
            </w:r>
          </w:p>
        </w:tc>
        <w:tc>
          <w:tcPr>
            <w:tcW w:type="dxa" w:w="2880"/>
          </w:tcPr>
          <w:p>
            <w:r>
              <w:t>south：39.491</w:t>
            </w:r>
          </w:p>
        </w:tc>
        <w:tc>
          <w:tcPr>
            <w:tcW w:type="dxa" w:w="2880"/>
          </w:tcPr>
          <w:p>
            <w:r>
              <w:t>-</w:t>
            </w:r>
          </w:p>
        </w:tc>
      </w:tr>
    </w:tbl>
    <w:p>
      <w:r>
        <w:rPr>
          <w:sz w:val="32"/>
        </w:rPr>
        <w:t>5、Time frame:</w:t>
      </w:r>
      <w:r>
        <w:rPr>
          <w:sz w:val="22"/>
        </w:rPr>
        <w:t>2018-11-25 18:51:00+00:00</w:t>
      </w:r>
      <w:r>
        <w:rPr>
          <w:sz w:val="22"/>
        </w:rPr>
        <w:t>--</w:t>
      </w:r>
      <w:r>
        <w:rPr>
          <w:sz w:val="22"/>
        </w:rPr>
        <w:t>2018-11-25 18:51:00+00:00</w:t>
      </w:r>
    </w:p>
    <w:p>
      <w:r>
        <w:rPr>
          <w:sz w:val="32"/>
        </w:rPr>
        <w:t>6、Reference method</w:t>
      </w:r>
    </w:p>
    <w:p>
      <w:pPr>
        <w:ind w:left="432"/>
      </w:pPr>
      <w:r>
        <w:rPr>
          <w:sz w:val="22"/>
        </w:rPr>
        <w:t xml:space="preserve">References to data: </w:t>
      </w:r>
    </w:p>
    <w:p>
      <w:pPr>
        <w:ind w:left="432" w:firstLine="432"/>
      </w:pPr>
      <w:r>
        <w:t>PAN Baotian. Palynological data of vegetation evolution since the formation of Heihe River. A Big Earth Data Platform for Three Poles, doi:10.11888/Paleoenv.tpdc.270827</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PAN Baotian</w:t>
        <w:br/>
      </w:r>
      <w:r>
        <w:rPr>
          <w:sz w:val="22"/>
        </w:rPr>
        <w:t xml:space="preserve">unit: </w:t>
      </w:r>
      <w:r>
        <w:rPr>
          <w:sz w:val="22"/>
        </w:rPr>
        <w:t>Lanzhou University</w:t>
        <w:br/>
      </w:r>
      <w:r>
        <w:rPr>
          <w:sz w:val="22"/>
        </w:rPr>
        <w:t xml:space="preserve">email: </w:t>
      </w:r>
      <w:r>
        <w:rPr>
          <w:sz w:val="22"/>
        </w:rPr>
        <w:t>panbt@lzu.edu.cn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